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62D1" w14:textId="1DDB36C1" w:rsidR="006E6CD8" w:rsidRPr="00EA3488" w:rsidRDefault="006E6CD8" w:rsidP="006E6CD8">
      <w:pPr>
        <w:ind w:right="-288"/>
        <w:jc w:val="both"/>
        <w:rPr>
          <w:rFonts w:ascii="Century Gothic" w:hAnsi="Century Gothic"/>
          <w:b/>
          <w:sz w:val="24"/>
          <w:szCs w:val="24"/>
        </w:rPr>
      </w:pPr>
      <w:r w:rsidRPr="00EA3488">
        <w:rPr>
          <w:rFonts w:ascii="Century Gothic" w:hAnsi="Century Gothic"/>
          <w:b/>
          <w:sz w:val="24"/>
          <w:szCs w:val="24"/>
        </w:rPr>
        <w:t xml:space="preserve">Quartalsinformation PSO </w:t>
      </w:r>
      <w:r w:rsidR="002C4E05" w:rsidRPr="00EA3488">
        <w:rPr>
          <w:rFonts w:ascii="Century Gothic" w:hAnsi="Century Gothic"/>
          <w:b/>
          <w:sz w:val="24"/>
          <w:szCs w:val="24"/>
        </w:rPr>
        <w:t>3</w:t>
      </w:r>
      <w:r w:rsidRPr="00EA3488">
        <w:rPr>
          <w:rFonts w:ascii="Century Gothic" w:hAnsi="Century Gothic"/>
          <w:b/>
          <w:sz w:val="24"/>
          <w:szCs w:val="24"/>
        </w:rPr>
        <w:t>. Quartal</w:t>
      </w:r>
      <w:r w:rsidR="00A9533E" w:rsidRPr="00EA3488">
        <w:rPr>
          <w:rFonts w:ascii="Century Gothic" w:hAnsi="Century Gothic"/>
          <w:b/>
          <w:sz w:val="24"/>
          <w:szCs w:val="24"/>
        </w:rPr>
        <w:t xml:space="preserve"> </w:t>
      </w:r>
      <w:r w:rsidR="0060606D" w:rsidRPr="00EA3488">
        <w:rPr>
          <w:rFonts w:ascii="Century Gothic" w:hAnsi="Century Gothic"/>
          <w:b/>
          <w:sz w:val="24"/>
          <w:szCs w:val="24"/>
        </w:rPr>
        <w:t>20</w:t>
      </w:r>
      <w:r w:rsidR="002B7AEF">
        <w:rPr>
          <w:rFonts w:ascii="Century Gothic" w:hAnsi="Century Gothic"/>
          <w:b/>
          <w:sz w:val="24"/>
          <w:szCs w:val="24"/>
        </w:rPr>
        <w:t>2</w:t>
      </w:r>
      <w:r w:rsidR="007C54E7">
        <w:rPr>
          <w:rFonts w:ascii="Century Gothic" w:hAnsi="Century Gothic"/>
          <w:b/>
          <w:sz w:val="24"/>
          <w:szCs w:val="24"/>
        </w:rPr>
        <w:t>1</w:t>
      </w:r>
      <w:r w:rsidR="0060606D" w:rsidRPr="00EA3488">
        <w:rPr>
          <w:rFonts w:ascii="Century Gothic" w:hAnsi="Century Gothic"/>
          <w:b/>
          <w:sz w:val="24"/>
          <w:szCs w:val="24"/>
        </w:rPr>
        <w:t>/202</w:t>
      </w:r>
      <w:r w:rsidR="007C54E7">
        <w:rPr>
          <w:rFonts w:ascii="Century Gothic" w:hAnsi="Century Gothic"/>
          <w:b/>
          <w:sz w:val="24"/>
          <w:szCs w:val="24"/>
        </w:rPr>
        <w:t>2</w:t>
      </w:r>
    </w:p>
    <w:p w14:paraId="0430F3C8" w14:textId="19B0A942" w:rsidR="006E6CD8" w:rsidRPr="00EB61AE" w:rsidRDefault="006E6CD8" w:rsidP="006E6CD8">
      <w:pPr>
        <w:ind w:right="-288"/>
        <w:jc w:val="both"/>
        <w:rPr>
          <w:rFonts w:ascii="Century Gothic" w:hAnsi="Century Gothic"/>
          <w:b/>
        </w:rPr>
      </w:pPr>
      <w:r w:rsidRPr="00EB61AE">
        <w:rPr>
          <w:rFonts w:ascii="Century Gothic" w:hAnsi="Century Gothic"/>
          <w:b/>
        </w:rPr>
        <w:t xml:space="preserve">An die Eltern </w:t>
      </w:r>
      <w:r w:rsidR="006A0CB8" w:rsidRPr="00EB61AE">
        <w:rPr>
          <w:rFonts w:ascii="Century Gothic" w:hAnsi="Century Gothic"/>
          <w:b/>
        </w:rPr>
        <w:t>des Schulhauses</w:t>
      </w:r>
      <w:r w:rsidRPr="00EB61AE">
        <w:rPr>
          <w:rFonts w:ascii="Century Gothic" w:hAnsi="Century Gothic"/>
          <w:b/>
        </w:rPr>
        <w:t xml:space="preserve"> Seeplatz/Oberhofen</w:t>
      </w:r>
      <w:r w:rsidR="00A9533E" w:rsidRPr="00EB61AE">
        <w:rPr>
          <w:rFonts w:ascii="Century Gothic" w:hAnsi="Century Gothic"/>
          <w:b/>
        </w:rPr>
        <w:t xml:space="preserve"> </w:t>
      </w:r>
    </w:p>
    <w:p w14:paraId="0A604BFC" w14:textId="77777777" w:rsidR="006E6CD8" w:rsidRPr="00EB61AE" w:rsidRDefault="006E6CD8" w:rsidP="00AF7F97">
      <w:pPr>
        <w:spacing w:line="240" w:lineRule="auto"/>
        <w:ind w:right="-288"/>
        <w:jc w:val="both"/>
        <w:rPr>
          <w:rFonts w:ascii="Century Gothic" w:hAnsi="Century Gothic"/>
        </w:rPr>
      </w:pPr>
      <w:r w:rsidRPr="00EB61AE">
        <w:rPr>
          <w:rFonts w:ascii="Century Gothic" w:hAnsi="Century Gothic"/>
        </w:rPr>
        <w:t>Sehr geehrte Eltern</w:t>
      </w:r>
    </w:p>
    <w:p w14:paraId="6B1FFB90" w14:textId="03C26B9A" w:rsidR="006737BF" w:rsidRPr="00EB61AE" w:rsidRDefault="001C59D7" w:rsidP="00AF7F97">
      <w:pPr>
        <w:spacing w:line="240" w:lineRule="auto"/>
        <w:ind w:right="-288"/>
        <w:jc w:val="both"/>
        <w:rPr>
          <w:rFonts w:ascii="Century Gothic" w:hAnsi="Century Gothic"/>
          <w:bCs/>
        </w:rPr>
      </w:pPr>
      <w:r>
        <w:rPr>
          <w:rFonts w:ascii="Century Gothic" w:hAnsi="Century Gothic"/>
          <w:bCs/>
        </w:rPr>
        <w:t xml:space="preserve">Leider wird der Schulstart im Januar 2022 immer noch von der Pandemie und dem sich rasch verbreitenden </w:t>
      </w:r>
      <w:proofErr w:type="spellStart"/>
      <w:r>
        <w:rPr>
          <w:rFonts w:ascii="Century Gothic" w:hAnsi="Century Gothic"/>
          <w:bCs/>
        </w:rPr>
        <w:t>Omikronvirus</w:t>
      </w:r>
      <w:proofErr w:type="spellEnd"/>
      <w:r>
        <w:rPr>
          <w:rFonts w:ascii="Century Gothic" w:hAnsi="Century Gothic"/>
          <w:bCs/>
        </w:rPr>
        <w:t xml:space="preserve"> beeinflusst sein</w:t>
      </w:r>
      <w:r w:rsidRPr="00EB61AE">
        <w:rPr>
          <w:rFonts w:ascii="Century Gothic" w:hAnsi="Century Gothic"/>
          <w:bCs/>
        </w:rPr>
        <w:t xml:space="preserve">. </w:t>
      </w:r>
      <w:r>
        <w:rPr>
          <w:rFonts w:ascii="Century Gothic" w:hAnsi="Century Gothic"/>
          <w:bCs/>
        </w:rPr>
        <w:t xml:space="preserve">Wir haben es uns alle sicher etwas weniger hektisch vorgestellt. </w:t>
      </w:r>
      <w:r w:rsidR="00AC4479">
        <w:rPr>
          <w:rFonts w:ascii="Century Gothic" w:hAnsi="Century Gothic"/>
          <w:bCs/>
        </w:rPr>
        <w:t xml:space="preserve">Wir hoffen aber sehr, dass unser Zirkusprojekt wie geplant durchgeführt werden kann und auch sonst das Schulprogramm </w:t>
      </w:r>
      <w:r w:rsidR="000D7D82">
        <w:rPr>
          <w:rFonts w:ascii="Century Gothic" w:hAnsi="Century Gothic"/>
          <w:bCs/>
        </w:rPr>
        <w:t>wie vorgesehen stattfinden wird.</w:t>
      </w:r>
    </w:p>
    <w:p w14:paraId="585F323B" w14:textId="77777777" w:rsidR="002A387E" w:rsidRDefault="00E763F5" w:rsidP="00E763F5">
      <w:pPr>
        <w:spacing w:line="240" w:lineRule="auto"/>
        <w:ind w:right="-288"/>
        <w:jc w:val="both"/>
        <w:rPr>
          <w:rFonts w:ascii="Century Gothic" w:hAnsi="Century Gothic"/>
          <w:bCs/>
        </w:rPr>
      </w:pPr>
      <w:r w:rsidRPr="00EB61AE">
        <w:rPr>
          <w:rFonts w:ascii="Century Gothic" w:hAnsi="Century Gothic"/>
          <w:bCs/>
        </w:rPr>
        <w:t xml:space="preserve">Wir sind froh, wenn die Zusammenarbeit auch bezüglich notwendiger Massnahmen bei der «Bekämpfung» der Pandemie in der Schule weiterhin so gut funktioniert wie bisher. Beim Auftreten von positiven Fällen/Krankheitssymptomen </w:t>
      </w:r>
      <w:r w:rsidR="007971E6" w:rsidRPr="00EB61AE">
        <w:rPr>
          <w:rFonts w:ascii="Century Gothic" w:hAnsi="Century Gothic"/>
          <w:bCs/>
        </w:rPr>
        <w:t>sind</w:t>
      </w:r>
      <w:r w:rsidRPr="00EB61AE">
        <w:rPr>
          <w:rFonts w:ascii="Century Gothic" w:hAnsi="Century Gothic"/>
          <w:bCs/>
        </w:rPr>
        <w:t xml:space="preserve"> eine gegenseitig rasche Information</w:t>
      </w:r>
      <w:r w:rsidR="00AF42B7" w:rsidRPr="00EB61AE">
        <w:rPr>
          <w:rFonts w:ascii="Century Gothic" w:hAnsi="Century Gothic"/>
          <w:bCs/>
        </w:rPr>
        <w:t xml:space="preserve"> und Handeln</w:t>
      </w:r>
      <w:r w:rsidRPr="00EB61AE">
        <w:rPr>
          <w:rFonts w:ascii="Century Gothic" w:hAnsi="Century Gothic"/>
          <w:bCs/>
        </w:rPr>
        <w:t xml:space="preserve"> enorm wichtig.</w:t>
      </w:r>
    </w:p>
    <w:p w14:paraId="5716D56D" w14:textId="77777777" w:rsidR="002A387E" w:rsidRDefault="002A387E" w:rsidP="002A387E">
      <w:pPr>
        <w:spacing w:line="240" w:lineRule="auto"/>
        <w:ind w:right="-288"/>
        <w:jc w:val="both"/>
        <w:rPr>
          <w:rFonts w:ascii="Century Gothic" w:hAnsi="Century Gothic"/>
          <w:bCs/>
        </w:rPr>
      </w:pPr>
      <w:r>
        <w:rPr>
          <w:rFonts w:ascii="Century Gothic" w:hAnsi="Century Gothic"/>
          <w:bCs/>
        </w:rPr>
        <w:t>Ich möchte Sie bitten, wenn möglich vor dem Start am Montag bei kleinsten Symptomen Ihr Kind zu Hause zu lassen oder/und wenn möglich einen Selbsttest zu machen. Wie Sie dem unteren Abschnitt entnehmen können, werden wir erst Anfang der nächsten Woche entscheiden, wie es mit dem Testen in den Schulen des Schulverbandes weitergeht. Daher wäre ein Testen auf privater Basis vor dem Montag sicher nicht das «Dümmste».</w:t>
      </w:r>
    </w:p>
    <w:p w14:paraId="7B2CBCD1" w14:textId="17158485" w:rsidR="00E03177" w:rsidRDefault="00E03177" w:rsidP="00E03177">
      <w:pPr>
        <w:spacing w:line="240" w:lineRule="auto"/>
        <w:ind w:right="-288"/>
        <w:jc w:val="both"/>
        <w:rPr>
          <w:rFonts w:ascii="Century Gothic" w:hAnsi="Century Gothic"/>
          <w:bCs/>
        </w:rPr>
      </w:pPr>
      <w:r>
        <w:rPr>
          <w:rFonts w:ascii="Century Gothic" w:hAnsi="Century Gothic"/>
          <w:bCs/>
        </w:rPr>
        <w:t xml:space="preserve">Heute Mittwoch, 4. Januar wurden wir vom Kanton informiert, dass wir neu als Schule wählen dürfen, ob wir beim Ausbruchstesten bleiben - oder zurück zum regelmässigen «Massentest» zwei Mal pro Woche zurückkehren wollen. Wir werden das innerhalb des Schulverbandes </w:t>
      </w:r>
      <w:r w:rsidR="00F1295A">
        <w:rPr>
          <w:rFonts w:ascii="Century Gothic" w:hAnsi="Century Gothic"/>
          <w:bCs/>
        </w:rPr>
        <w:t>Anfangs der nächsten Woche</w:t>
      </w:r>
      <w:r>
        <w:rPr>
          <w:rFonts w:ascii="Century Gothic" w:hAnsi="Century Gothic"/>
          <w:bCs/>
        </w:rPr>
        <w:t xml:space="preserve"> entscheiden.</w:t>
      </w:r>
    </w:p>
    <w:p w14:paraId="4B4A49AB" w14:textId="5E9876DA" w:rsidR="00CB58A6" w:rsidRDefault="00CB58A6" w:rsidP="00CB58A6">
      <w:pPr>
        <w:spacing w:line="240" w:lineRule="auto"/>
        <w:ind w:right="-288"/>
        <w:jc w:val="both"/>
        <w:rPr>
          <w:rFonts w:ascii="Century Gothic" w:hAnsi="Century Gothic"/>
          <w:bCs/>
        </w:rPr>
      </w:pPr>
      <w:r>
        <w:rPr>
          <w:rFonts w:ascii="Century Gothic" w:hAnsi="Century Gothic"/>
          <w:bCs/>
        </w:rPr>
        <w:t xml:space="preserve">Wie Sie sicher auch gehört/gelesen haben, müssen wir damit rechnen, dass wir Lehrpersonen in Quarantäne/Isolation haben werden. Wir versuchen so gut wie möglich den Betrieb aufrecht zu erhalten. In extremen Situationen könnte es aber zu Klassenschliessungen mit Fernunterricht kommen…. Wir hoffen es nicht! </w:t>
      </w:r>
    </w:p>
    <w:p w14:paraId="1F47127B" w14:textId="77777777" w:rsidR="006E0E8F" w:rsidRPr="00EB61AE" w:rsidRDefault="006E0E8F" w:rsidP="006E0E8F">
      <w:pPr>
        <w:spacing w:line="240" w:lineRule="auto"/>
        <w:ind w:right="-8"/>
        <w:jc w:val="both"/>
        <w:rPr>
          <w:rFonts w:ascii="Century Gothic" w:hAnsi="Century Gothic"/>
          <w:b/>
        </w:rPr>
      </w:pPr>
      <w:r w:rsidRPr="00EB61AE">
        <w:rPr>
          <w:rFonts w:ascii="Century Gothic" w:hAnsi="Century Gothic"/>
          <w:b/>
        </w:rPr>
        <w:t>Maskenpflicht ab 1. Klasse beim Start am 10. Januar 2022</w:t>
      </w:r>
    </w:p>
    <w:p w14:paraId="049CC1D1" w14:textId="2A6547B6" w:rsidR="006E0E8F" w:rsidRDefault="006E0E8F" w:rsidP="006E0E8F">
      <w:pPr>
        <w:spacing w:line="240" w:lineRule="auto"/>
        <w:ind w:right="-8"/>
        <w:jc w:val="both"/>
        <w:rPr>
          <w:rFonts w:ascii="Century Gothic" w:hAnsi="Century Gothic"/>
          <w:bCs/>
        </w:rPr>
      </w:pPr>
      <w:r w:rsidRPr="00EB61AE">
        <w:rPr>
          <w:rFonts w:ascii="Century Gothic" w:hAnsi="Century Gothic"/>
          <w:bCs/>
        </w:rPr>
        <w:t>Ich habe Sie per Mail darüber informiert, dass ab dem 10. Januar ab der 1. Klasse im Kanton Bern eine Maskentragpflicht gilt. Bitte beachten Sie die Anweisungen des Kantons. Sollte ich Ihr Kind eine Maskendispens</w:t>
      </w:r>
      <w:r>
        <w:rPr>
          <w:rFonts w:ascii="Century Gothic" w:hAnsi="Century Gothic"/>
          <w:bCs/>
        </w:rPr>
        <w:t xml:space="preserve"> – d.h. ein ärztliches Attest</w:t>
      </w:r>
      <w:r w:rsidRPr="00EB61AE">
        <w:rPr>
          <w:rFonts w:ascii="Century Gothic" w:hAnsi="Century Gothic"/>
          <w:bCs/>
        </w:rPr>
        <w:t xml:space="preserve"> haben, bitte ich Sie </w:t>
      </w:r>
      <w:r>
        <w:rPr>
          <w:rFonts w:ascii="Century Gothic" w:hAnsi="Century Gothic"/>
          <w:bCs/>
        </w:rPr>
        <w:t xml:space="preserve">das </w:t>
      </w:r>
      <w:r w:rsidRPr="00EB61AE">
        <w:rPr>
          <w:rFonts w:ascii="Century Gothic" w:hAnsi="Century Gothic"/>
          <w:bCs/>
        </w:rPr>
        <w:t>mir</w:t>
      </w:r>
      <w:r>
        <w:rPr>
          <w:rFonts w:ascii="Century Gothic" w:hAnsi="Century Gothic"/>
          <w:bCs/>
        </w:rPr>
        <w:t xml:space="preserve"> oder der Klassenlehrperson</w:t>
      </w:r>
      <w:r w:rsidRPr="00EB61AE">
        <w:rPr>
          <w:rFonts w:ascii="Century Gothic" w:hAnsi="Century Gothic"/>
          <w:bCs/>
        </w:rPr>
        <w:t xml:space="preserve"> </w:t>
      </w:r>
      <w:r>
        <w:rPr>
          <w:rFonts w:ascii="Century Gothic" w:hAnsi="Century Gothic"/>
          <w:bCs/>
        </w:rPr>
        <w:t>beim</w:t>
      </w:r>
      <w:r w:rsidRPr="00EB61AE">
        <w:rPr>
          <w:rFonts w:ascii="Century Gothic" w:hAnsi="Century Gothic"/>
          <w:bCs/>
        </w:rPr>
        <w:t xml:space="preserve"> Start am 10. Januar zukommen zu lassen.</w:t>
      </w:r>
      <w:r>
        <w:rPr>
          <w:rFonts w:ascii="Century Gothic" w:hAnsi="Century Gothic"/>
          <w:bCs/>
        </w:rPr>
        <w:t xml:space="preserve"> </w:t>
      </w:r>
      <w:r w:rsidR="00802321">
        <w:rPr>
          <w:rFonts w:ascii="Century Gothic" w:hAnsi="Century Gothic"/>
          <w:bCs/>
        </w:rPr>
        <w:t xml:space="preserve">Ich bitte Sie zu beachten, dass diese Anordnung des Kantons verbindlich ist. </w:t>
      </w:r>
      <w:r w:rsidR="00073E69">
        <w:rPr>
          <w:rFonts w:ascii="Century Gothic" w:hAnsi="Century Gothic"/>
          <w:bCs/>
        </w:rPr>
        <w:t>Ich bin mir bewusst, dass nicht alle mit dieser Massnahme einverstanden sind, appelliere ab</w:t>
      </w:r>
      <w:r w:rsidR="00C5494A">
        <w:rPr>
          <w:rFonts w:ascii="Century Gothic" w:hAnsi="Century Gothic"/>
          <w:bCs/>
        </w:rPr>
        <w:t>er an die Vernunft und hoffe, dass wir am Montag trotz Masken ab der 1. Klasse ruhig starte</w:t>
      </w:r>
      <w:r w:rsidR="00104861">
        <w:rPr>
          <w:rFonts w:ascii="Century Gothic" w:hAnsi="Century Gothic"/>
          <w:bCs/>
        </w:rPr>
        <w:t>n</w:t>
      </w:r>
      <w:r w:rsidR="00C5494A">
        <w:rPr>
          <w:rFonts w:ascii="Century Gothic" w:hAnsi="Century Gothic"/>
          <w:bCs/>
        </w:rPr>
        <w:t xml:space="preserve"> können. </w:t>
      </w:r>
    </w:p>
    <w:p w14:paraId="0CC42D32" w14:textId="77777777" w:rsidR="006E0E8F" w:rsidRDefault="006E0E8F" w:rsidP="006E0E8F">
      <w:pPr>
        <w:spacing w:line="240" w:lineRule="auto"/>
        <w:ind w:right="-8"/>
        <w:jc w:val="both"/>
        <w:rPr>
          <w:rFonts w:ascii="Century Gothic" w:hAnsi="Century Gothic"/>
          <w:bCs/>
        </w:rPr>
      </w:pPr>
      <w:r>
        <w:rPr>
          <w:rFonts w:ascii="Century Gothic" w:hAnsi="Century Gothic"/>
          <w:bCs/>
        </w:rPr>
        <w:t xml:space="preserve">Die Masken werden vom Schulverband zur Verfügung gestellt und können bei der Klassenlehrperson/Fachlehrperson im Klassenzimmer abgeholt resp. gewechselt werden. </w:t>
      </w:r>
    </w:p>
    <w:p w14:paraId="5D068877" w14:textId="77777777" w:rsidR="006E0E8F" w:rsidRDefault="006E0E8F" w:rsidP="006E0E8F">
      <w:pPr>
        <w:spacing w:line="240" w:lineRule="auto"/>
        <w:ind w:right="-8"/>
        <w:jc w:val="both"/>
        <w:rPr>
          <w:rFonts w:ascii="Century Gothic" w:hAnsi="Century Gothic"/>
          <w:bCs/>
        </w:rPr>
      </w:pPr>
      <w:r>
        <w:rPr>
          <w:rFonts w:ascii="Century Gothic" w:hAnsi="Century Gothic"/>
          <w:bCs/>
        </w:rPr>
        <w:t xml:space="preserve">Ablauf Maskenwechsel nach einem Halbtag: Zu Beginn am </w:t>
      </w:r>
      <w:proofErr w:type="gramStart"/>
      <w:r>
        <w:rPr>
          <w:rFonts w:ascii="Century Gothic" w:hAnsi="Century Gothic"/>
          <w:bCs/>
        </w:rPr>
        <w:t>Montag</w:t>
      </w:r>
      <w:proofErr w:type="gramEnd"/>
      <w:r>
        <w:rPr>
          <w:rFonts w:ascii="Century Gothic" w:hAnsi="Century Gothic"/>
          <w:bCs/>
        </w:rPr>
        <w:t xml:space="preserve"> 10. Januar werden den </w:t>
      </w:r>
      <w:proofErr w:type="spellStart"/>
      <w:r>
        <w:rPr>
          <w:rFonts w:ascii="Century Gothic" w:hAnsi="Century Gothic"/>
          <w:bCs/>
        </w:rPr>
        <w:t>SuS</w:t>
      </w:r>
      <w:proofErr w:type="spellEnd"/>
      <w:r>
        <w:rPr>
          <w:rFonts w:ascii="Century Gothic" w:hAnsi="Century Gothic"/>
          <w:bCs/>
        </w:rPr>
        <w:t xml:space="preserve"> beim Eingang Masken abgegeben. Danach werden die Masken nach einem halben Schultag in einem dafür vorgesehenen Ort entsorgt und für den nächsten Halbtag nimmt jedes Kind die neue Maske mit – zieht sie bis zum Schulhausplatz an – und kommt mit der Maske am nächsten Nachmittag/Morgen wieder ins Schulhaus. Eine gewisse Anzahl Ersatzmasken werden beim Eingang deponiert. Wir werden mit diesem Ablauf Erfahrungen sammeln und je nach Bedarf anpassen.</w:t>
      </w:r>
    </w:p>
    <w:p w14:paraId="5EAE2B00" w14:textId="77777777" w:rsidR="006E0E8F" w:rsidRDefault="006E0E8F" w:rsidP="006E0E8F">
      <w:pPr>
        <w:spacing w:line="240" w:lineRule="auto"/>
        <w:ind w:right="-8"/>
        <w:jc w:val="both"/>
        <w:rPr>
          <w:rFonts w:ascii="Century Gothic" w:hAnsi="Century Gothic"/>
          <w:bCs/>
        </w:rPr>
      </w:pPr>
    </w:p>
    <w:p w14:paraId="5AB47CCF" w14:textId="77777777" w:rsidR="006E0E8F" w:rsidRDefault="006E0E8F" w:rsidP="006E0E8F">
      <w:pPr>
        <w:spacing w:line="240" w:lineRule="auto"/>
        <w:ind w:right="-8"/>
        <w:jc w:val="both"/>
        <w:rPr>
          <w:rFonts w:ascii="Century Gothic" w:hAnsi="Century Gothic"/>
          <w:bCs/>
        </w:rPr>
      </w:pPr>
    </w:p>
    <w:p w14:paraId="5924FAEC" w14:textId="77777777" w:rsidR="006E0E8F" w:rsidRDefault="006E0E8F" w:rsidP="006E0E8F">
      <w:pPr>
        <w:spacing w:line="240" w:lineRule="auto"/>
        <w:ind w:right="-8"/>
        <w:jc w:val="both"/>
        <w:rPr>
          <w:rFonts w:ascii="Century Gothic" w:hAnsi="Century Gothic"/>
          <w:bCs/>
        </w:rPr>
      </w:pPr>
      <w:r>
        <w:rPr>
          <w:rFonts w:ascii="Century Gothic" w:hAnsi="Century Gothic"/>
          <w:bCs/>
        </w:rPr>
        <w:t xml:space="preserve">Die Kinder dürfen eine eigene Maske tragen. </w:t>
      </w:r>
    </w:p>
    <w:p w14:paraId="7ABB14E2" w14:textId="77777777" w:rsidR="006E0E8F" w:rsidRDefault="006E0E8F" w:rsidP="006E0E8F">
      <w:pPr>
        <w:spacing w:line="240" w:lineRule="auto"/>
        <w:ind w:right="-8"/>
        <w:jc w:val="both"/>
        <w:rPr>
          <w:rFonts w:ascii="Century Gothic" w:hAnsi="Century Gothic"/>
          <w:bCs/>
        </w:rPr>
      </w:pPr>
      <w:r>
        <w:rPr>
          <w:rFonts w:ascii="Century Gothic" w:hAnsi="Century Gothic"/>
          <w:bCs/>
        </w:rPr>
        <w:t xml:space="preserve">Weiterhin gelten die Hygienevorschriften und das regelmässige Lüften in den Zimmern. Bitte geben Sie ihrem Kind daher genügend warme Kleider mit. Damit die Luftqualität durchs regelmässige Lüften wirklich den Normen entspricht braucht es </w:t>
      </w:r>
      <w:proofErr w:type="gramStart"/>
      <w:r>
        <w:rPr>
          <w:rFonts w:ascii="Century Gothic" w:hAnsi="Century Gothic"/>
          <w:bCs/>
        </w:rPr>
        <w:t>2-3 Mal</w:t>
      </w:r>
      <w:proofErr w:type="gramEnd"/>
      <w:r>
        <w:rPr>
          <w:rFonts w:ascii="Century Gothic" w:hAnsi="Century Gothic"/>
          <w:bCs/>
        </w:rPr>
        <w:t xml:space="preserve"> Lüften von 2-4 Minuten pro Lektion!</w:t>
      </w:r>
    </w:p>
    <w:p w14:paraId="761D2A8B" w14:textId="77777777" w:rsidR="006E0E8F" w:rsidRPr="00173585" w:rsidRDefault="006E0E8F" w:rsidP="006E0E8F">
      <w:pPr>
        <w:rPr>
          <w:rFonts w:ascii="Century Gothic" w:hAnsi="Century Gothic" w:cs="Arial"/>
          <w:b/>
          <w:bCs/>
        </w:rPr>
      </w:pPr>
      <w:r w:rsidRPr="00173585">
        <w:rPr>
          <w:rFonts w:ascii="Century Gothic" w:hAnsi="Century Gothic"/>
          <w:b/>
          <w:bCs/>
        </w:rPr>
        <w:t>Infos betreffend Besuch der Tagesschule</w:t>
      </w:r>
      <w:r>
        <w:rPr>
          <w:rFonts w:ascii="Century Gothic" w:hAnsi="Century Gothic"/>
          <w:b/>
          <w:bCs/>
        </w:rPr>
        <w:t xml:space="preserve"> mit den neuen Massnahmen</w:t>
      </w:r>
    </w:p>
    <w:p w14:paraId="57F60DDB" w14:textId="77777777" w:rsidR="006E0E8F" w:rsidRPr="00173585" w:rsidRDefault="006E0E8F" w:rsidP="006E0E8F">
      <w:pPr>
        <w:rPr>
          <w:rFonts w:ascii="Century Gothic" w:hAnsi="Century Gothic"/>
        </w:rPr>
      </w:pPr>
      <w:r w:rsidRPr="00173585">
        <w:rPr>
          <w:rFonts w:ascii="Century Gothic" w:hAnsi="Century Gothic"/>
        </w:rPr>
        <w:t>Auch bei uns gilt die Maskenpflicht ab der 1. Klasse. Ausnahme ist die Essenssituation.</w:t>
      </w:r>
    </w:p>
    <w:p w14:paraId="157E720A" w14:textId="77777777" w:rsidR="006E0E8F" w:rsidRPr="00173585" w:rsidRDefault="006E0E8F" w:rsidP="006E0E8F">
      <w:pPr>
        <w:rPr>
          <w:rFonts w:ascii="Century Gothic" w:hAnsi="Century Gothic"/>
        </w:rPr>
      </w:pPr>
      <w:r w:rsidRPr="00173585">
        <w:rPr>
          <w:rFonts w:ascii="Century Gothic" w:hAnsi="Century Gothic"/>
        </w:rPr>
        <w:t>Die Kinder nehmen für die Mahlzeiten die Masken ab. Wir beachten, dass die Kinder gestaffelt und in möglichst konstanten Gruppen essen und achten darauf, dass die allgemein gültigen Abstands- und Hygieneregeln eingehalten werden. Hier orientieren wie uns am Schutzkonzept von Kinderbetreuung Schweiz (</w:t>
      </w:r>
      <w:hyperlink r:id="rId7" w:history="1">
        <w:r w:rsidRPr="00173585">
          <w:rPr>
            <w:rStyle w:val="Hyperlink"/>
            <w:rFonts w:ascii="Century Gothic" w:hAnsi="Century Gothic"/>
          </w:rPr>
          <w:t>www.kibesuisse.ch</w:t>
        </w:r>
      </w:hyperlink>
      <w:r w:rsidRPr="00173585">
        <w:rPr>
          <w:rFonts w:ascii="Century Gothic" w:hAnsi="Century Gothic"/>
        </w:rPr>
        <w:t>).</w:t>
      </w:r>
    </w:p>
    <w:p w14:paraId="2F898F46" w14:textId="5B163008" w:rsidR="00CB58A6" w:rsidRDefault="006E0E8F" w:rsidP="003034D5">
      <w:pPr>
        <w:rPr>
          <w:rFonts w:ascii="Century Gothic" w:hAnsi="Century Gothic"/>
        </w:rPr>
      </w:pPr>
      <w:r w:rsidRPr="00173585">
        <w:rPr>
          <w:rFonts w:ascii="Century Gothic" w:hAnsi="Century Gothic"/>
        </w:rPr>
        <w:t>Während der übrigen Betreuungszeit halten wir uns möglichst oft draussen auf. Es wäre gut, wenn die Kinder entsprechend gekleidet wären.</w:t>
      </w:r>
      <w:r>
        <w:rPr>
          <w:rFonts w:ascii="Century Gothic" w:hAnsi="Century Gothic"/>
        </w:rPr>
        <w:t xml:space="preserve"> </w:t>
      </w:r>
      <w:r w:rsidRPr="00173585">
        <w:rPr>
          <w:rFonts w:ascii="Century Gothic" w:hAnsi="Century Gothic"/>
        </w:rPr>
        <w:t>Werden die Kinder in den Innenräumen betreut</w:t>
      </w:r>
      <w:r>
        <w:rPr>
          <w:rFonts w:ascii="Century Gothic" w:hAnsi="Century Gothic"/>
        </w:rPr>
        <w:t>,</w:t>
      </w:r>
      <w:r w:rsidRPr="00173585">
        <w:rPr>
          <w:rFonts w:ascii="Century Gothic" w:hAnsi="Century Gothic"/>
        </w:rPr>
        <w:t xml:space="preserve"> gelten die gleichen Regeln wie beim Schulunterricht.</w:t>
      </w:r>
    </w:p>
    <w:p w14:paraId="7D3D7C84" w14:textId="77777777" w:rsidR="003034D5" w:rsidRPr="003034D5" w:rsidRDefault="003034D5" w:rsidP="003034D5">
      <w:pPr>
        <w:rPr>
          <w:rFonts w:ascii="Century Gothic" w:hAnsi="Century Gothic"/>
        </w:rPr>
      </w:pPr>
    </w:p>
    <w:p w14:paraId="0BCA5E86" w14:textId="3071BC73" w:rsidR="001B0935" w:rsidRPr="00EB61AE" w:rsidRDefault="00922E22" w:rsidP="00DC47DE">
      <w:pPr>
        <w:spacing w:line="240" w:lineRule="auto"/>
        <w:ind w:right="-8"/>
        <w:jc w:val="both"/>
        <w:rPr>
          <w:rFonts w:ascii="Century Gothic" w:hAnsi="Century Gothic"/>
          <w:b/>
        </w:rPr>
      </w:pPr>
      <w:r w:rsidRPr="00EB61AE">
        <w:rPr>
          <w:rFonts w:ascii="Century Gothic" w:hAnsi="Century Gothic"/>
          <w:b/>
        </w:rPr>
        <w:t>Personelles</w:t>
      </w:r>
    </w:p>
    <w:p w14:paraId="165762D1" w14:textId="09640E6D" w:rsidR="00922E22" w:rsidRPr="00EB61AE" w:rsidRDefault="00142712" w:rsidP="00DC47DE">
      <w:pPr>
        <w:spacing w:line="240" w:lineRule="auto"/>
        <w:ind w:right="-8"/>
        <w:jc w:val="both"/>
        <w:rPr>
          <w:rFonts w:ascii="Century Gothic" w:hAnsi="Century Gothic"/>
          <w:bCs/>
        </w:rPr>
      </w:pPr>
      <w:r w:rsidRPr="00EB61AE">
        <w:rPr>
          <w:rFonts w:ascii="Century Gothic" w:hAnsi="Century Gothic"/>
          <w:bCs/>
        </w:rPr>
        <w:t xml:space="preserve">Frau </w:t>
      </w:r>
      <w:proofErr w:type="spellStart"/>
      <w:r w:rsidRPr="00EB61AE">
        <w:rPr>
          <w:rFonts w:ascii="Century Gothic" w:hAnsi="Century Gothic"/>
          <w:bCs/>
        </w:rPr>
        <w:t>C.Metzger</w:t>
      </w:r>
      <w:proofErr w:type="spellEnd"/>
      <w:r w:rsidRPr="00EB61AE">
        <w:rPr>
          <w:rFonts w:ascii="Century Gothic" w:hAnsi="Century Gothic"/>
          <w:bCs/>
        </w:rPr>
        <w:t xml:space="preserve"> ist seit Anfang Dezember krankgeschrieben. </w:t>
      </w:r>
      <w:r w:rsidR="000D7D82">
        <w:rPr>
          <w:rFonts w:ascii="Century Gothic" w:hAnsi="Century Gothic"/>
          <w:bCs/>
        </w:rPr>
        <w:t xml:space="preserve">Sie wird leider frühestens Anfang März </w:t>
      </w:r>
      <w:r w:rsidR="00AC5DF8">
        <w:rPr>
          <w:rFonts w:ascii="Century Gothic" w:hAnsi="Century Gothic"/>
          <w:bCs/>
        </w:rPr>
        <w:t>wieder</w:t>
      </w:r>
      <w:r w:rsidR="000D7D82">
        <w:rPr>
          <w:rFonts w:ascii="Century Gothic" w:hAnsi="Century Gothic"/>
          <w:bCs/>
        </w:rPr>
        <w:t xml:space="preserve"> an die Klasse zurückkehren</w:t>
      </w:r>
      <w:r w:rsidR="00101343" w:rsidRPr="00EB61AE">
        <w:rPr>
          <w:rFonts w:ascii="Century Gothic" w:hAnsi="Century Gothic"/>
          <w:bCs/>
        </w:rPr>
        <w:t xml:space="preserve">. Frau </w:t>
      </w:r>
      <w:proofErr w:type="spellStart"/>
      <w:r w:rsidR="00101343" w:rsidRPr="00EB61AE">
        <w:rPr>
          <w:rFonts w:ascii="Century Gothic" w:hAnsi="Century Gothic"/>
          <w:bCs/>
        </w:rPr>
        <w:t>Hauenstein</w:t>
      </w:r>
      <w:proofErr w:type="spellEnd"/>
      <w:r w:rsidR="00101343" w:rsidRPr="00EB61AE">
        <w:rPr>
          <w:rFonts w:ascii="Century Gothic" w:hAnsi="Century Gothic"/>
          <w:bCs/>
        </w:rPr>
        <w:t xml:space="preserve"> und Frau Gwerder (Sport) werden die Lektionen bis zur Rückkehr von Frau M. übernehmen.</w:t>
      </w:r>
    </w:p>
    <w:p w14:paraId="0907D33A" w14:textId="77777777" w:rsidR="00F832B7" w:rsidRDefault="001C5863" w:rsidP="00DC47DE">
      <w:pPr>
        <w:spacing w:line="240" w:lineRule="auto"/>
        <w:ind w:right="-8"/>
        <w:jc w:val="both"/>
        <w:rPr>
          <w:rFonts w:ascii="Century Gothic" w:hAnsi="Century Gothic"/>
          <w:bCs/>
        </w:rPr>
      </w:pPr>
      <w:r w:rsidRPr="00EB61AE">
        <w:rPr>
          <w:rFonts w:ascii="Century Gothic" w:hAnsi="Century Gothic"/>
          <w:bCs/>
        </w:rPr>
        <w:t xml:space="preserve">In den 3. Klassen im Fach Französisch wird es </w:t>
      </w:r>
      <w:r w:rsidR="00AC5DF8">
        <w:rPr>
          <w:rFonts w:ascii="Century Gothic" w:hAnsi="Century Gothic"/>
          <w:bCs/>
        </w:rPr>
        <w:t>auf den 1. Februar</w:t>
      </w:r>
      <w:r w:rsidRPr="00EB61AE">
        <w:rPr>
          <w:rFonts w:ascii="Century Gothic" w:hAnsi="Century Gothic"/>
          <w:bCs/>
        </w:rPr>
        <w:t xml:space="preserve"> ebenfalls einen Wechsel geben. Frau B.</w:t>
      </w:r>
      <w:r w:rsidR="008926AE" w:rsidRPr="00EB61AE">
        <w:rPr>
          <w:rFonts w:ascii="Century Gothic" w:hAnsi="Century Gothic"/>
          <w:bCs/>
        </w:rPr>
        <w:t xml:space="preserve"> </w:t>
      </w:r>
      <w:proofErr w:type="spellStart"/>
      <w:r w:rsidRPr="00EB61AE">
        <w:rPr>
          <w:rFonts w:ascii="Century Gothic" w:hAnsi="Century Gothic"/>
          <w:bCs/>
        </w:rPr>
        <w:t>Hen</w:t>
      </w:r>
      <w:r w:rsidR="008926AE" w:rsidRPr="00EB61AE">
        <w:rPr>
          <w:rFonts w:ascii="Century Gothic" w:hAnsi="Century Gothic"/>
          <w:bCs/>
        </w:rPr>
        <w:t>zmann</w:t>
      </w:r>
      <w:proofErr w:type="spellEnd"/>
      <w:r w:rsidR="008926AE" w:rsidRPr="00EB61AE">
        <w:rPr>
          <w:rFonts w:ascii="Century Gothic" w:hAnsi="Century Gothic"/>
          <w:bCs/>
        </w:rPr>
        <w:t xml:space="preserve"> </w:t>
      </w:r>
      <w:r w:rsidR="00FE3D9E">
        <w:rPr>
          <w:rFonts w:ascii="Century Gothic" w:hAnsi="Century Gothic"/>
          <w:bCs/>
        </w:rPr>
        <w:t>hat ihre Stelle gekündigt</w:t>
      </w:r>
      <w:r w:rsidR="001130D8" w:rsidRPr="00EB61AE">
        <w:rPr>
          <w:rFonts w:ascii="Century Gothic" w:hAnsi="Century Gothic"/>
          <w:bCs/>
        </w:rPr>
        <w:t xml:space="preserve">. Ab dem 17. Januar wird </w:t>
      </w:r>
      <w:r w:rsidR="0085231F" w:rsidRPr="00EB61AE">
        <w:rPr>
          <w:rFonts w:ascii="Century Gothic" w:hAnsi="Century Gothic"/>
          <w:bCs/>
        </w:rPr>
        <w:t xml:space="preserve">im Fach Französisch die 3. Klasse auch am Freitag in zwei Halbklassen unterrichtet. </w:t>
      </w:r>
      <w:r w:rsidR="00B906C8">
        <w:rPr>
          <w:rFonts w:ascii="Century Gothic" w:hAnsi="Century Gothic"/>
          <w:bCs/>
        </w:rPr>
        <w:t xml:space="preserve">Frau </w:t>
      </w:r>
      <w:proofErr w:type="spellStart"/>
      <w:r w:rsidR="00B906C8">
        <w:rPr>
          <w:rFonts w:ascii="Century Gothic" w:hAnsi="Century Gothic"/>
          <w:bCs/>
        </w:rPr>
        <w:t>Sorya</w:t>
      </w:r>
      <w:proofErr w:type="spellEnd"/>
      <w:r w:rsidR="00B906C8">
        <w:rPr>
          <w:rFonts w:ascii="Century Gothic" w:hAnsi="Century Gothic"/>
          <w:bCs/>
        </w:rPr>
        <w:t xml:space="preserve"> </w:t>
      </w:r>
      <w:proofErr w:type="spellStart"/>
      <w:r w:rsidR="00B906C8">
        <w:rPr>
          <w:rFonts w:ascii="Century Gothic" w:hAnsi="Century Gothic"/>
          <w:bCs/>
        </w:rPr>
        <w:t>Lalvani</w:t>
      </w:r>
      <w:proofErr w:type="spellEnd"/>
      <w:r w:rsidR="00B906C8">
        <w:rPr>
          <w:rFonts w:ascii="Century Gothic" w:hAnsi="Century Gothic"/>
          <w:bCs/>
        </w:rPr>
        <w:t xml:space="preserve"> übernimmt die zweite Gruppe</w:t>
      </w:r>
      <w:r w:rsidR="00F832B7">
        <w:rPr>
          <w:rFonts w:ascii="Century Gothic" w:hAnsi="Century Gothic"/>
          <w:bCs/>
        </w:rPr>
        <w:t>.</w:t>
      </w:r>
    </w:p>
    <w:p w14:paraId="37180DF1" w14:textId="60C88E4C" w:rsidR="009E517E" w:rsidRPr="00EB61AE" w:rsidRDefault="0085231F" w:rsidP="00DC47DE">
      <w:pPr>
        <w:spacing w:line="240" w:lineRule="auto"/>
        <w:ind w:right="-8"/>
        <w:jc w:val="both"/>
        <w:rPr>
          <w:rFonts w:ascii="Century Gothic" w:hAnsi="Century Gothic"/>
          <w:bCs/>
        </w:rPr>
      </w:pPr>
      <w:r w:rsidRPr="00EB61AE">
        <w:rPr>
          <w:rFonts w:ascii="Century Gothic" w:hAnsi="Century Gothic"/>
          <w:bCs/>
        </w:rPr>
        <w:t xml:space="preserve">Frau </w:t>
      </w:r>
      <w:proofErr w:type="spellStart"/>
      <w:r w:rsidRPr="00EB61AE">
        <w:rPr>
          <w:rFonts w:ascii="Century Gothic" w:hAnsi="Century Gothic"/>
          <w:bCs/>
        </w:rPr>
        <w:t>Henzmann</w:t>
      </w:r>
      <w:proofErr w:type="spellEnd"/>
      <w:r w:rsidRPr="00EB61AE">
        <w:rPr>
          <w:rFonts w:ascii="Century Gothic" w:hAnsi="Century Gothic"/>
          <w:bCs/>
        </w:rPr>
        <w:t xml:space="preserve"> </w:t>
      </w:r>
      <w:r w:rsidR="00FE3D9E">
        <w:rPr>
          <w:rFonts w:ascii="Century Gothic" w:hAnsi="Century Gothic"/>
          <w:bCs/>
        </w:rPr>
        <w:t xml:space="preserve">und ab 1. Februar Frau </w:t>
      </w:r>
      <w:proofErr w:type="spellStart"/>
      <w:r w:rsidR="00FE3D9E">
        <w:rPr>
          <w:rFonts w:ascii="Century Gothic" w:hAnsi="Century Gothic"/>
          <w:bCs/>
        </w:rPr>
        <w:t>Zeltner</w:t>
      </w:r>
      <w:proofErr w:type="spellEnd"/>
      <w:r w:rsidR="00F66BBE">
        <w:rPr>
          <w:rFonts w:ascii="Century Gothic" w:hAnsi="Century Gothic"/>
          <w:bCs/>
        </w:rPr>
        <w:t xml:space="preserve"> sind für den Franzö</w:t>
      </w:r>
      <w:r w:rsidR="0001547D">
        <w:rPr>
          <w:rFonts w:ascii="Century Gothic" w:hAnsi="Century Gothic"/>
          <w:bCs/>
        </w:rPr>
        <w:t>s</w:t>
      </w:r>
      <w:r w:rsidR="00F66BBE">
        <w:rPr>
          <w:rFonts w:ascii="Century Gothic" w:hAnsi="Century Gothic"/>
          <w:bCs/>
        </w:rPr>
        <w:t xml:space="preserve">ischunterricht der 3. Klasse verantwortlich. Nähere Infos </w:t>
      </w:r>
      <w:r w:rsidR="0001547D">
        <w:rPr>
          <w:rFonts w:ascii="Century Gothic" w:hAnsi="Century Gothic"/>
          <w:bCs/>
        </w:rPr>
        <w:t>erhalten alle Eltern der betroffenen Klassen direkt.</w:t>
      </w:r>
    </w:p>
    <w:p w14:paraId="05FC2544" w14:textId="77777777" w:rsidR="00774349" w:rsidRPr="00EB61AE" w:rsidRDefault="00774349" w:rsidP="00DC47DE">
      <w:pPr>
        <w:spacing w:line="240" w:lineRule="auto"/>
        <w:ind w:right="-8"/>
        <w:jc w:val="both"/>
        <w:rPr>
          <w:rFonts w:ascii="Century Gothic" w:hAnsi="Century Gothic"/>
          <w:bCs/>
        </w:rPr>
      </w:pPr>
    </w:p>
    <w:p w14:paraId="22FF96CB" w14:textId="26C663DE" w:rsidR="00EB61AE" w:rsidRPr="00EB61AE" w:rsidRDefault="00EB61AE" w:rsidP="00DC47DE">
      <w:pPr>
        <w:spacing w:line="240" w:lineRule="auto"/>
        <w:ind w:right="-8"/>
        <w:jc w:val="both"/>
        <w:rPr>
          <w:rFonts w:ascii="Century Gothic" w:hAnsi="Century Gothic"/>
          <w:b/>
        </w:rPr>
      </w:pPr>
      <w:r w:rsidRPr="00EB61AE">
        <w:rPr>
          <w:rFonts w:ascii="Century Gothic" w:hAnsi="Century Gothic"/>
          <w:b/>
        </w:rPr>
        <w:t>Zirkusprojekt</w:t>
      </w:r>
    </w:p>
    <w:p w14:paraId="13E26B20" w14:textId="79159112" w:rsidR="00EB61AE" w:rsidRPr="00EB61AE" w:rsidRDefault="006F64A9" w:rsidP="00EB61AE">
      <w:pPr>
        <w:spacing w:line="240" w:lineRule="auto"/>
        <w:ind w:right="-288"/>
        <w:jc w:val="both"/>
        <w:rPr>
          <w:rFonts w:ascii="Century Gothic" w:hAnsi="Century Gothic"/>
          <w:bCs/>
        </w:rPr>
      </w:pPr>
      <w:r>
        <w:rPr>
          <w:rFonts w:ascii="Century Gothic" w:hAnsi="Century Gothic"/>
          <w:bCs/>
        </w:rPr>
        <w:t>Sie werden weiterhin vo</w:t>
      </w:r>
      <w:r w:rsidR="005A75C4">
        <w:rPr>
          <w:rFonts w:ascii="Century Gothic" w:hAnsi="Century Gothic"/>
          <w:bCs/>
        </w:rPr>
        <w:t>n</w:t>
      </w:r>
      <w:r>
        <w:rPr>
          <w:rFonts w:ascii="Century Gothic" w:hAnsi="Century Gothic"/>
          <w:bCs/>
        </w:rPr>
        <w:t xml:space="preserve"> der Projektgruppe auf dem Laufenden gehalten.</w:t>
      </w:r>
    </w:p>
    <w:p w14:paraId="4DBFB66F" w14:textId="3E9814E4" w:rsidR="000B2C37" w:rsidRPr="00EB61AE" w:rsidRDefault="000B2C37" w:rsidP="000B2C37">
      <w:pPr>
        <w:rPr>
          <w:rFonts w:ascii="Century Gothic" w:hAnsi="Century Gothic" w:cs="Arial"/>
        </w:rPr>
      </w:pPr>
      <w:r w:rsidRPr="00EB61AE">
        <w:rPr>
          <w:rFonts w:ascii="Century Gothic" w:hAnsi="Century Gothic"/>
          <w:b/>
          <w:bCs/>
        </w:rPr>
        <w:t>Standortgespräche</w:t>
      </w:r>
      <w:r w:rsidRPr="00EB61AE">
        <w:rPr>
          <w:rFonts w:ascii="Century Gothic" w:hAnsi="Century Gothic"/>
        </w:rPr>
        <w:t xml:space="preserve">: </w:t>
      </w:r>
      <w:r w:rsidR="005A75C4">
        <w:rPr>
          <w:rFonts w:ascii="Century Gothic" w:hAnsi="Century Gothic"/>
        </w:rPr>
        <w:t xml:space="preserve">Diese finden </w:t>
      </w:r>
      <w:r w:rsidR="00C828C8">
        <w:rPr>
          <w:rFonts w:ascii="Century Gothic" w:hAnsi="Century Gothic"/>
        </w:rPr>
        <w:t xml:space="preserve">vor Ort statt. </w:t>
      </w:r>
      <w:r w:rsidRPr="00EB61AE">
        <w:rPr>
          <w:rFonts w:ascii="Century Gothic" w:hAnsi="Century Gothic"/>
        </w:rPr>
        <w:t>Wir bitten Sie weiterhin während den Standortgesprächen eine Maske zu tragen – unabhängig davon, ob der Abstand eingehalten werden kann oder nicht.</w:t>
      </w:r>
      <w:r w:rsidR="005A75C4">
        <w:rPr>
          <w:rFonts w:ascii="Century Gothic" w:hAnsi="Century Gothic"/>
        </w:rPr>
        <w:t xml:space="preserve"> </w:t>
      </w:r>
      <w:r w:rsidR="008B471A">
        <w:rPr>
          <w:rFonts w:ascii="Century Gothic" w:hAnsi="Century Gothic"/>
        </w:rPr>
        <w:t>Nach gegenseitiger Absprache sind online Gespräche möglich.</w:t>
      </w:r>
    </w:p>
    <w:p w14:paraId="31548D11" w14:textId="77777777" w:rsidR="00EB61AE" w:rsidRPr="00EB61AE" w:rsidRDefault="00EB61AE" w:rsidP="00164B2E">
      <w:pPr>
        <w:spacing w:line="240" w:lineRule="auto"/>
        <w:ind w:right="-8"/>
        <w:jc w:val="both"/>
        <w:rPr>
          <w:rFonts w:ascii="Century Gothic" w:hAnsi="Century Gothic"/>
          <w:b/>
        </w:rPr>
      </w:pPr>
    </w:p>
    <w:p w14:paraId="2003EAA0" w14:textId="69ADDF04" w:rsidR="00FD3E84" w:rsidRPr="00EB61AE" w:rsidRDefault="00035C61" w:rsidP="00164B2E">
      <w:pPr>
        <w:spacing w:line="240" w:lineRule="auto"/>
        <w:ind w:right="-8"/>
        <w:jc w:val="both"/>
        <w:rPr>
          <w:rFonts w:ascii="Century Gothic" w:hAnsi="Century Gothic"/>
          <w:b/>
        </w:rPr>
      </w:pPr>
      <w:r w:rsidRPr="00EB61AE">
        <w:rPr>
          <w:rFonts w:ascii="Century Gothic" w:hAnsi="Century Gothic"/>
        </w:rPr>
        <w:t xml:space="preserve">Ich </w:t>
      </w:r>
      <w:r w:rsidR="007D3E57" w:rsidRPr="00EB61AE">
        <w:rPr>
          <w:rFonts w:ascii="Century Gothic" w:hAnsi="Century Gothic"/>
        </w:rPr>
        <w:t xml:space="preserve">wünsche Ihnen und der ganzen Familie </w:t>
      </w:r>
      <w:r w:rsidR="00164B2E" w:rsidRPr="00EB61AE">
        <w:rPr>
          <w:rFonts w:ascii="Century Gothic" w:hAnsi="Century Gothic"/>
        </w:rPr>
        <w:t>ein gutes – und hoffentlich gesundes Jahr 202</w:t>
      </w:r>
      <w:r w:rsidR="005E49B1">
        <w:rPr>
          <w:rFonts w:ascii="Century Gothic" w:hAnsi="Century Gothic"/>
        </w:rPr>
        <w:t>2</w:t>
      </w:r>
      <w:r w:rsidR="00164B2E" w:rsidRPr="00EB61AE">
        <w:rPr>
          <w:rFonts w:ascii="Century Gothic" w:hAnsi="Century Gothic"/>
        </w:rPr>
        <w:t>!</w:t>
      </w:r>
    </w:p>
    <w:p w14:paraId="14E8F687" w14:textId="16BCD07C" w:rsidR="007D3E57" w:rsidRPr="00EB61AE" w:rsidRDefault="00FD3E84" w:rsidP="007D3E57">
      <w:pPr>
        <w:spacing w:line="240" w:lineRule="auto"/>
        <w:ind w:right="-30"/>
        <w:jc w:val="both"/>
        <w:rPr>
          <w:rFonts w:ascii="Century Gothic" w:hAnsi="Century Gothic"/>
        </w:rPr>
      </w:pPr>
      <w:r w:rsidRPr="00EB61AE">
        <w:rPr>
          <w:rFonts w:ascii="Century Gothic" w:hAnsi="Century Gothic"/>
        </w:rPr>
        <w:t xml:space="preserve">Ich </w:t>
      </w:r>
      <w:r w:rsidR="007D3E57" w:rsidRPr="00EB61AE">
        <w:rPr>
          <w:rFonts w:ascii="Century Gothic" w:hAnsi="Century Gothic"/>
        </w:rPr>
        <w:t xml:space="preserve">freue </w:t>
      </w:r>
      <w:r w:rsidR="00035C61" w:rsidRPr="00EB61AE">
        <w:rPr>
          <w:rFonts w:ascii="Century Gothic" w:hAnsi="Century Gothic"/>
        </w:rPr>
        <w:t>mich</w:t>
      </w:r>
      <w:r w:rsidRPr="00EB61AE">
        <w:rPr>
          <w:rFonts w:ascii="Century Gothic" w:hAnsi="Century Gothic"/>
        </w:rPr>
        <w:t xml:space="preserve"> </w:t>
      </w:r>
      <w:r w:rsidR="007D3E57" w:rsidRPr="00EB61AE">
        <w:rPr>
          <w:rFonts w:ascii="Century Gothic" w:hAnsi="Century Gothic"/>
        </w:rPr>
        <w:t>auf eine</w:t>
      </w:r>
      <w:r w:rsidRPr="00EB61AE">
        <w:rPr>
          <w:rFonts w:ascii="Century Gothic" w:hAnsi="Century Gothic"/>
        </w:rPr>
        <w:t xml:space="preserve"> </w:t>
      </w:r>
      <w:r w:rsidR="00B76CC7" w:rsidRPr="00EB61AE">
        <w:rPr>
          <w:rFonts w:ascii="Century Gothic" w:hAnsi="Century Gothic"/>
        </w:rPr>
        <w:t>weiterhin</w:t>
      </w:r>
      <w:r w:rsidR="007D3E57" w:rsidRPr="00EB61AE">
        <w:rPr>
          <w:rFonts w:ascii="Century Gothic" w:hAnsi="Century Gothic"/>
        </w:rPr>
        <w:t xml:space="preserve"> gute Zusammenarbeit</w:t>
      </w:r>
      <w:r w:rsidR="008E6562" w:rsidRPr="00EB61AE">
        <w:rPr>
          <w:rFonts w:ascii="Century Gothic" w:hAnsi="Century Gothic"/>
        </w:rPr>
        <w:t xml:space="preserve"> </w:t>
      </w:r>
      <w:r w:rsidR="00E86969" w:rsidRPr="00EB61AE">
        <w:rPr>
          <w:rFonts w:ascii="Century Gothic" w:hAnsi="Century Gothic"/>
        </w:rPr>
        <w:t>in diesem neuen Jahr</w:t>
      </w:r>
      <w:r w:rsidR="00E763F5" w:rsidRPr="00EB61AE">
        <w:rPr>
          <w:rFonts w:ascii="Century Gothic" w:hAnsi="Century Gothic"/>
        </w:rPr>
        <w:t>.</w:t>
      </w:r>
    </w:p>
    <w:p w14:paraId="4D316DA2" w14:textId="7C47BC29" w:rsidR="007D3E57" w:rsidRPr="00EB61AE" w:rsidRDefault="007D3E57" w:rsidP="007D3E57">
      <w:pPr>
        <w:spacing w:line="240" w:lineRule="auto"/>
        <w:ind w:right="-30"/>
        <w:jc w:val="both"/>
        <w:rPr>
          <w:rFonts w:ascii="Century Gothic" w:hAnsi="Century Gothic"/>
        </w:rPr>
      </w:pPr>
      <w:r w:rsidRPr="00EB61AE">
        <w:rPr>
          <w:rFonts w:ascii="Century Gothic" w:hAnsi="Century Gothic"/>
        </w:rPr>
        <w:t>Freundliche Grüsse</w:t>
      </w:r>
    </w:p>
    <w:p w14:paraId="2D219B4D" w14:textId="7D4FB50E" w:rsidR="00035C61" w:rsidRPr="00EB61AE" w:rsidRDefault="00035C61" w:rsidP="00AF7F97">
      <w:pPr>
        <w:spacing w:line="240" w:lineRule="auto"/>
        <w:ind w:right="-288"/>
        <w:jc w:val="both"/>
        <w:rPr>
          <w:rFonts w:ascii="Century Gothic" w:hAnsi="Century Gothic"/>
        </w:rPr>
      </w:pPr>
    </w:p>
    <w:p w14:paraId="479AFA4E" w14:textId="3AF3FFD2" w:rsidR="00AF7F97" w:rsidRPr="00EB61AE" w:rsidRDefault="00A9533E" w:rsidP="00AF7F97">
      <w:pPr>
        <w:spacing w:line="240" w:lineRule="auto"/>
        <w:ind w:right="-288"/>
        <w:jc w:val="both"/>
        <w:rPr>
          <w:rFonts w:ascii="Century Gothic" w:hAnsi="Century Gothic"/>
        </w:rPr>
      </w:pPr>
      <w:r w:rsidRPr="00EB61AE">
        <w:rPr>
          <w:rFonts w:ascii="Century Gothic" w:hAnsi="Century Gothic"/>
        </w:rPr>
        <w:t xml:space="preserve">Matthias </w:t>
      </w:r>
      <w:proofErr w:type="spellStart"/>
      <w:r w:rsidRPr="00EB61AE">
        <w:rPr>
          <w:rFonts w:ascii="Century Gothic" w:hAnsi="Century Gothic"/>
        </w:rPr>
        <w:t>Mc</w:t>
      </w:r>
      <w:proofErr w:type="spellEnd"/>
      <w:r w:rsidRPr="00EB61AE">
        <w:rPr>
          <w:rFonts w:ascii="Century Gothic" w:hAnsi="Century Gothic"/>
        </w:rPr>
        <w:t xml:space="preserve"> Hale</w:t>
      </w:r>
      <w:r w:rsidR="006860D8" w:rsidRPr="00EB61AE">
        <w:rPr>
          <w:rFonts w:ascii="Century Gothic" w:hAnsi="Century Gothic"/>
        </w:rPr>
        <w:t xml:space="preserve"> </w:t>
      </w:r>
      <w:r w:rsidRPr="00EB61AE">
        <w:rPr>
          <w:rFonts w:ascii="Century Gothic" w:hAnsi="Century Gothic"/>
        </w:rPr>
        <w:t>Schulleitung Seeplatz</w:t>
      </w:r>
      <w:r w:rsidR="00E86969" w:rsidRPr="00EB61AE">
        <w:rPr>
          <w:rFonts w:ascii="Century Gothic" w:hAnsi="Century Gothic"/>
        </w:rPr>
        <w:t>/Team Seeplatz</w:t>
      </w:r>
    </w:p>
    <w:sectPr w:rsidR="00AF7F97" w:rsidRPr="00EB61AE" w:rsidSect="006B2628">
      <w:headerReference w:type="default" r:id="rId8"/>
      <w:headerReference w:type="first" r:id="rId9"/>
      <w:pgSz w:w="11900" w:h="16840"/>
      <w:pgMar w:top="720" w:right="720" w:bottom="720" w:left="720"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20FE" w14:textId="77777777" w:rsidR="006068C5" w:rsidRDefault="006068C5" w:rsidP="00B22CB0">
      <w:pPr>
        <w:spacing w:after="0" w:line="240" w:lineRule="auto"/>
      </w:pPr>
      <w:r>
        <w:separator/>
      </w:r>
    </w:p>
  </w:endnote>
  <w:endnote w:type="continuationSeparator" w:id="0">
    <w:p w14:paraId="7E3A6111" w14:textId="77777777" w:rsidR="006068C5" w:rsidRDefault="006068C5" w:rsidP="00B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B361" w14:textId="77777777" w:rsidR="006068C5" w:rsidRDefault="006068C5" w:rsidP="00B22CB0">
      <w:pPr>
        <w:spacing w:after="0" w:line="240" w:lineRule="auto"/>
      </w:pPr>
      <w:r>
        <w:separator/>
      </w:r>
    </w:p>
  </w:footnote>
  <w:footnote w:type="continuationSeparator" w:id="0">
    <w:p w14:paraId="003C456F" w14:textId="77777777" w:rsidR="006068C5" w:rsidRDefault="006068C5" w:rsidP="00B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6B7" w14:textId="77777777" w:rsidR="00DC47DE" w:rsidRPr="00917B72" w:rsidRDefault="00DC47DE"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2"/>
    </w:tblGrid>
    <w:tr w:rsidR="00DC47DE" w14:paraId="7AAB4572" w14:textId="77777777" w:rsidTr="000F7047">
      <w:tc>
        <w:tcPr>
          <w:tcW w:w="3652" w:type="dxa"/>
        </w:tcPr>
        <w:p w14:paraId="07FBF645" w14:textId="6C625E3E" w:rsidR="00DC47DE" w:rsidRDefault="001C59D7" w:rsidP="00AC47B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object w:dxaOrig="8450" w:dyaOrig="6430" w14:anchorId="2035C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55pt;height:70.95pt;mso-width-percent:0;mso-height-percent:0;mso-width-percent:0;mso-height-percent:0" fillcolor="window">
                <v:imagedata r:id="rId1" o:title=""/>
              </v:shape>
              <o:OLEObject Type="Embed" ProgID="PhotoDeluxe.Image.2" ShapeID="_x0000_i1025" DrawAspect="Content" ObjectID="_1703054382" r:id="rId2"/>
            </w:object>
          </w:r>
        </w:p>
      </w:tc>
      <w:tc>
        <w:tcPr>
          <w:tcW w:w="5552" w:type="dxa"/>
        </w:tcPr>
        <w:p w14:paraId="68237B7F" w14:textId="77777777" w:rsidR="00DC47DE" w:rsidRPr="006F4E98" w:rsidRDefault="00DC47DE"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3445AD73" w14:textId="77777777" w:rsidR="00DC47DE" w:rsidRPr="006F4E98"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701BE759"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w:t>
          </w:r>
          <w:proofErr w:type="spellStart"/>
          <w:r>
            <w:rPr>
              <w:rFonts w:ascii="Century Gothic" w:hAnsi="Century Gothic"/>
              <w:sz w:val="16"/>
              <w:lang w:eastAsia="ko-KR"/>
            </w:rPr>
            <w:t>Mc</w:t>
          </w:r>
          <w:proofErr w:type="spellEnd"/>
          <w:r>
            <w:rPr>
              <w:rFonts w:ascii="Century Gothic" w:hAnsi="Century Gothic"/>
              <w:sz w:val="16"/>
              <w:lang w:eastAsia="ko-KR"/>
            </w:rPr>
            <w:t xml:space="preserve"> Hale</w:t>
          </w:r>
        </w:p>
        <w:p w14:paraId="7987219D"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proofErr w:type="gramStart"/>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roofErr w:type="gramEnd"/>
        </w:p>
        <w:p w14:paraId="50216D9C" w14:textId="77777777" w:rsidR="00DC47DE" w:rsidRDefault="00DC47DE"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w:t>
          </w:r>
          <w:proofErr w:type="gramStart"/>
          <w:r>
            <w:rPr>
              <w:rFonts w:ascii="Century Gothic" w:hAnsi="Century Gothic"/>
              <w:sz w:val="16"/>
              <w:lang w:eastAsia="ko-KR"/>
            </w:rPr>
            <w:t xml:space="preserve">·  </w:t>
          </w:r>
          <w:r w:rsidRPr="006F4E98">
            <w:rPr>
              <w:rFonts w:ascii="Century Gothic" w:hAnsi="Century Gothic"/>
              <w:sz w:val="16"/>
              <w:lang w:eastAsia="ko-KR"/>
            </w:rPr>
            <w:t>Friedbühlweg</w:t>
          </w:r>
          <w:proofErr w:type="gramEnd"/>
          <w:r w:rsidRPr="006F4E98">
            <w:rPr>
              <w:rFonts w:ascii="Century Gothic" w:hAnsi="Century Gothic"/>
              <w:sz w:val="16"/>
              <w:lang w:eastAsia="ko-KR"/>
            </w:rPr>
            <w:t xml:space="preserve">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2D76D0F7" w14:textId="77777777" w:rsidR="00DC47DE" w:rsidRPr="006F4E98" w:rsidRDefault="00DC47DE"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w:t>
          </w:r>
          <w:proofErr w:type="gramStart"/>
          <w:r>
            <w:rPr>
              <w:rFonts w:ascii="Century Gothic" w:hAnsi="Century Gothic"/>
              <w:sz w:val="16"/>
              <w:lang w:eastAsia="ko-KR"/>
            </w:rPr>
            <w:t xml:space="preserve">·  </w:t>
          </w:r>
          <w:r w:rsidRPr="006F4E98">
            <w:rPr>
              <w:rFonts w:ascii="Century Gothic" w:hAnsi="Century Gothic"/>
              <w:sz w:val="16"/>
              <w:lang w:eastAsia="ko-KR"/>
            </w:rPr>
            <w:t>033</w:t>
          </w:r>
          <w:proofErr w:type="gramEnd"/>
          <w:r w:rsidRPr="006F4E98">
            <w:rPr>
              <w:rFonts w:ascii="Century Gothic" w:hAnsi="Century Gothic"/>
              <w:sz w:val="16"/>
              <w:lang w:eastAsia="ko-KR"/>
            </w:rPr>
            <w:t xml:space="preserve"> 243 11 </w:t>
          </w:r>
          <w:r>
            <w:rPr>
              <w:rFonts w:ascii="Century Gothic" w:hAnsi="Century Gothic"/>
              <w:sz w:val="16"/>
              <w:lang w:eastAsia="ko-KR"/>
            </w:rPr>
            <w:t>27 ·  078 613 61 49</w:t>
          </w:r>
        </w:p>
        <w:p w14:paraId="423B5EA9" w14:textId="77777777" w:rsidR="00DC47DE" w:rsidRDefault="00DC47DE"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7940E44" w14:textId="77777777" w:rsidR="00DC47DE" w:rsidRDefault="00DC47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07DC0"/>
    <w:rsid w:val="0001202A"/>
    <w:rsid w:val="000131AD"/>
    <w:rsid w:val="0001547D"/>
    <w:rsid w:val="0002619D"/>
    <w:rsid w:val="00030C69"/>
    <w:rsid w:val="00031861"/>
    <w:rsid w:val="00035C61"/>
    <w:rsid w:val="00040189"/>
    <w:rsid w:val="00047EA3"/>
    <w:rsid w:val="00057C2E"/>
    <w:rsid w:val="000721C6"/>
    <w:rsid w:val="00073E69"/>
    <w:rsid w:val="000775B2"/>
    <w:rsid w:val="000B11C5"/>
    <w:rsid w:val="000B2C37"/>
    <w:rsid w:val="000B4AE5"/>
    <w:rsid w:val="000C7EEA"/>
    <w:rsid w:val="000D4DC2"/>
    <w:rsid w:val="000D7D82"/>
    <w:rsid w:val="000E0D46"/>
    <w:rsid w:val="000E650A"/>
    <w:rsid w:val="000F4DAD"/>
    <w:rsid w:val="000F7047"/>
    <w:rsid w:val="0010120A"/>
    <w:rsid w:val="00101343"/>
    <w:rsid w:val="00104861"/>
    <w:rsid w:val="001130D8"/>
    <w:rsid w:val="001353A3"/>
    <w:rsid w:val="0014009B"/>
    <w:rsid w:val="00142712"/>
    <w:rsid w:val="001544C1"/>
    <w:rsid w:val="00164515"/>
    <w:rsid w:val="00164B2E"/>
    <w:rsid w:val="0017379F"/>
    <w:rsid w:val="00193737"/>
    <w:rsid w:val="001B0935"/>
    <w:rsid w:val="001B1718"/>
    <w:rsid w:val="001C5863"/>
    <w:rsid w:val="001C59D7"/>
    <w:rsid w:val="001D1132"/>
    <w:rsid w:val="001D404A"/>
    <w:rsid w:val="001D5BA7"/>
    <w:rsid w:val="001E15E9"/>
    <w:rsid w:val="001E1C15"/>
    <w:rsid w:val="001F626B"/>
    <w:rsid w:val="00202645"/>
    <w:rsid w:val="0021146A"/>
    <w:rsid w:val="00225E04"/>
    <w:rsid w:val="0024231B"/>
    <w:rsid w:val="00255E00"/>
    <w:rsid w:val="00261AB6"/>
    <w:rsid w:val="00262334"/>
    <w:rsid w:val="00262456"/>
    <w:rsid w:val="00264218"/>
    <w:rsid w:val="00265483"/>
    <w:rsid w:val="00271D7E"/>
    <w:rsid w:val="00282407"/>
    <w:rsid w:val="0029035A"/>
    <w:rsid w:val="00290801"/>
    <w:rsid w:val="00297BCC"/>
    <w:rsid w:val="002A387E"/>
    <w:rsid w:val="002B7387"/>
    <w:rsid w:val="002B7AEF"/>
    <w:rsid w:val="002C4E05"/>
    <w:rsid w:val="002E3EC2"/>
    <w:rsid w:val="002E63F4"/>
    <w:rsid w:val="002F082F"/>
    <w:rsid w:val="002F4A2B"/>
    <w:rsid w:val="002F4B74"/>
    <w:rsid w:val="003034D5"/>
    <w:rsid w:val="0030525C"/>
    <w:rsid w:val="0033282C"/>
    <w:rsid w:val="00333449"/>
    <w:rsid w:val="00341C06"/>
    <w:rsid w:val="00351F23"/>
    <w:rsid w:val="00371DD0"/>
    <w:rsid w:val="00380E34"/>
    <w:rsid w:val="003B3296"/>
    <w:rsid w:val="003B7E7F"/>
    <w:rsid w:val="003C34CE"/>
    <w:rsid w:val="003D75A4"/>
    <w:rsid w:val="00404B5D"/>
    <w:rsid w:val="00430BB5"/>
    <w:rsid w:val="0044447E"/>
    <w:rsid w:val="00446C14"/>
    <w:rsid w:val="00451A93"/>
    <w:rsid w:val="00452FFB"/>
    <w:rsid w:val="004538C5"/>
    <w:rsid w:val="00470D05"/>
    <w:rsid w:val="00481092"/>
    <w:rsid w:val="00495298"/>
    <w:rsid w:val="004A4A56"/>
    <w:rsid w:val="004B7F58"/>
    <w:rsid w:val="004C2202"/>
    <w:rsid w:val="004D09C2"/>
    <w:rsid w:val="004D431C"/>
    <w:rsid w:val="00517B45"/>
    <w:rsid w:val="00531ACB"/>
    <w:rsid w:val="00572A41"/>
    <w:rsid w:val="0058315E"/>
    <w:rsid w:val="00592015"/>
    <w:rsid w:val="00595933"/>
    <w:rsid w:val="00596403"/>
    <w:rsid w:val="00597A51"/>
    <w:rsid w:val="005A44ED"/>
    <w:rsid w:val="005A75C4"/>
    <w:rsid w:val="005A7B1B"/>
    <w:rsid w:val="005B7EAF"/>
    <w:rsid w:val="005C0354"/>
    <w:rsid w:val="005C447D"/>
    <w:rsid w:val="005D64F9"/>
    <w:rsid w:val="005D6DA9"/>
    <w:rsid w:val="005E1BA4"/>
    <w:rsid w:val="005E49B1"/>
    <w:rsid w:val="005F65AE"/>
    <w:rsid w:val="00604772"/>
    <w:rsid w:val="0060606D"/>
    <w:rsid w:val="006068C5"/>
    <w:rsid w:val="00624AD0"/>
    <w:rsid w:val="00627400"/>
    <w:rsid w:val="006338E7"/>
    <w:rsid w:val="00642A3A"/>
    <w:rsid w:val="00670A43"/>
    <w:rsid w:val="0067343A"/>
    <w:rsid w:val="006737BF"/>
    <w:rsid w:val="00677159"/>
    <w:rsid w:val="00685D43"/>
    <w:rsid w:val="006860D8"/>
    <w:rsid w:val="006A01C0"/>
    <w:rsid w:val="006A0CB8"/>
    <w:rsid w:val="006A643C"/>
    <w:rsid w:val="006B2628"/>
    <w:rsid w:val="006C44B6"/>
    <w:rsid w:val="006D0ADA"/>
    <w:rsid w:val="006D5FC3"/>
    <w:rsid w:val="006D6AB5"/>
    <w:rsid w:val="006E0E8F"/>
    <w:rsid w:val="006E6CD8"/>
    <w:rsid w:val="006F01BB"/>
    <w:rsid w:val="006F43B9"/>
    <w:rsid w:val="006F64A9"/>
    <w:rsid w:val="0071103B"/>
    <w:rsid w:val="00734A82"/>
    <w:rsid w:val="00744E92"/>
    <w:rsid w:val="007534F0"/>
    <w:rsid w:val="00755369"/>
    <w:rsid w:val="007678AF"/>
    <w:rsid w:val="00773ECE"/>
    <w:rsid w:val="00774349"/>
    <w:rsid w:val="0078076B"/>
    <w:rsid w:val="00780D53"/>
    <w:rsid w:val="00790230"/>
    <w:rsid w:val="007971E6"/>
    <w:rsid w:val="007A336E"/>
    <w:rsid w:val="007A4DB4"/>
    <w:rsid w:val="007C1D2C"/>
    <w:rsid w:val="007C54E7"/>
    <w:rsid w:val="007C6A5F"/>
    <w:rsid w:val="007D076B"/>
    <w:rsid w:val="007D3E57"/>
    <w:rsid w:val="007E0479"/>
    <w:rsid w:val="007E42AE"/>
    <w:rsid w:val="00802321"/>
    <w:rsid w:val="00806CB2"/>
    <w:rsid w:val="00827394"/>
    <w:rsid w:val="0085231F"/>
    <w:rsid w:val="00861DB1"/>
    <w:rsid w:val="00872508"/>
    <w:rsid w:val="008828F8"/>
    <w:rsid w:val="008926AE"/>
    <w:rsid w:val="008942EC"/>
    <w:rsid w:val="008A0D32"/>
    <w:rsid w:val="008A430B"/>
    <w:rsid w:val="008B1A09"/>
    <w:rsid w:val="008B471A"/>
    <w:rsid w:val="008B5381"/>
    <w:rsid w:val="008C4B40"/>
    <w:rsid w:val="008C555B"/>
    <w:rsid w:val="008D0FC9"/>
    <w:rsid w:val="008E0F94"/>
    <w:rsid w:val="008E5851"/>
    <w:rsid w:val="008E6562"/>
    <w:rsid w:val="00903DDF"/>
    <w:rsid w:val="00917B72"/>
    <w:rsid w:val="00922E22"/>
    <w:rsid w:val="00924530"/>
    <w:rsid w:val="009451E6"/>
    <w:rsid w:val="00950C5D"/>
    <w:rsid w:val="00955AF2"/>
    <w:rsid w:val="0096120F"/>
    <w:rsid w:val="00973440"/>
    <w:rsid w:val="00982145"/>
    <w:rsid w:val="0099181D"/>
    <w:rsid w:val="00992399"/>
    <w:rsid w:val="009A17D9"/>
    <w:rsid w:val="009A20CB"/>
    <w:rsid w:val="009A2698"/>
    <w:rsid w:val="009A295E"/>
    <w:rsid w:val="009B280C"/>
    <w:rsid w:val="009C417C"/>
    <w:rsid w:val="009C6586"/>
    <w:rsid w:val="009E517E"/>
    <w:rsid w:val="009E7A3B"/>
    <w:rsid w:val="00A16141"/>
    <w:rsid w:val="00A163B4"/>
    <w:rsid w:val="00A3221C"/>
    <w:rsid w:val="00A34C23"/>
    <w:rsid w:val="00A3575B"/>
    <w:rsid w:val="00A363E6"/>
    <w:rsid w:val="00A36DC0"/>
    <w:rsid w:val="00A54A67"/>
    <w:rsid w:val="00A65379"/>
    <w:rsid w:val="00A736F9"/>
    <w:rsid w:val="00A74559"/>
    <w:rsid w:val="00A81E27"/>
    <w:rsid w:val="00A84F64"/>
    <w:rsid w:val="00A92216"/>
    <w:rsid w:val="00A9533E"/>
    <w:rsid w:val="00AC2B8E"/>
    <w:rsid w:val="00AC4479"/>
    <w:rsid w:val="00AC47B0"/>
    <w:rsid w:val="00AC5DF8"/>
    <w:rsid w:val="00AC79A4"/>
    <w:rsid w:val="00AE1D25"/>
    <w:rsid w:val="00AE2078"/>
    <w:rsid w:val="00AE3C6F"/>
    <w:rsid w:val="00AE6488"/>
    <w:rsid w:val="00AF13A2"/>
    <w:rsid w:val="00AF42B7"/>
    <w:rsid w:val="00AF58CC"/>
    <w:rsid w:val="00AF7C70"/>
    <w:rsid w:val="00AF7F97"/>
    <w:rsid w:val="00B03AF6"/>
    <w:rsid w:val="00B06C20"/>
    <w:rsid w:val="00B22CB0"/>
    <w:rsid w:val="00B27631"/>
    <w:rsid w:val="00B30412"/>
    <w:rsid w:val="00B31F0E"/>
    <w:rsid w:val="00B37552"/>
    <w:rsid w:val="00B5123E"/>
    <w:rsid w:val="00B51AD8"/>
    <w:rsid w:val="00B76CC7"/>
    <w:rsid w:val="00B90307"/>
    <w:rsid w:val="00B906C8"/>
    <w:rsid w:val="00B9569B"/>
    <w:rsid w:val="00BB0A24"/>
    <w:rsid w:val="00BB3BAC"/>
    <w:rsid w:val="00BC2EC8"/>
    <w:rsid w:val="00BE29E4"/>
    <w:rsid w:val="00BE532C"/>
    <w:rsid w:val="00BE6901"/>
    <w:rsid w:val="00BF3FCC"/>
    <w:rsid w:val="00C10FD5"/>
    <w:rsid w:val="00C15474"/>
    <w:rsid w:val="00C17752"/>
    <w:rsid w:val="00C30F18"/>
    <w:rsid w:val="00C31EDD"/>
    <w:rsid w:val="00C5494A"/>
    <w:rsid w:val="00C607A4"/>
    <w:rsid w:val="00C728F8"/>
    <w:rsid w:val="00C828C8"/>
    <w:rsid w:val="00C8777D"/>
    <w:rsid w:val="00C960AF"/>
    <w:rsid w:val="00C96CE1"/>
    <w:rsid w:val="00CA3B66"/>
    <w:rsid w:val="00CB3031"/>
    <w:rsid w:val="00CB4CF4"/>
    <w:rsid w:val="00CB58A6"/>
    <w:rsid w:val="00CD7BB9"/>
    <w:rsid w:val="00CE18E5"/>
    <w:rsid w:val="00CE1BD0"/>
    <w:rsid w:val="00CE2815"/>
    <w:rsid w:val="00D30043"/>
    <w:rsid w:val="00D57D9D"/>
    <w:rsid w:val="00D60AC4"/>
    <w:rsid w:val="00D61AA0"/>
    <w:rsid w:val="00D62954"/>
    <w:rsid w:val="00D84D80"/>
    <w:rsid w:val="00DA0C97"/>
    <w:rsid w:val="00DA6FFD"/>
    <w:rsid w:val="00DB36E0"/>
    <w:rsid w:val="00DB4A8D"/>
    <w:rsid w:val="00DC35E4"/>
    <w:rsid w:val="00DC47DE"/>
    <w:rsid w:val="00DD1028"/>
    <w:rsid w:val="00DF1E6C"/>
    <w:rsid w:val="00DF2C5A"/>
    <w:rsid w:val="00DF7C83"/>
    <w:rsid w:val="00E03177"/>
    <w:rsid w:val="00E201A0"/>
    <w:rsid w:val="00E2280C"/>
    <w:rsid w:val="00E35B3D"/>
    <w:rsid w:val="00E374C3"/>
    <w:rsid w:val="00E4146D"/>
    <w:rsid w:val="00E42C72"/>
    <w:rsid w:val="00E43EBF"/>
    <w:rsid w:val="00E548F5"/>
    <w:rsid w:val="00E56F14"/>
    <w:rsid w:val="00E577DF"/>
    <w:rsid w:val="00E66824"/>
    <w:rsid w:val="00E763F5"/>
    <w:rsid w:val="00E86969"/>
    <w:rsid w:val="00EA3488"/>
    <w:rsid w:val="00EB50B3"/>
    <w:rsid w:val="00EB61AE"/>
    <w:rsid w:val="00ED5F09"/>
    <w:rsid w:val="00ED691F"/>
    <w:rsid w:val="00ED75A8"/>
    <w:rsid w:val="00F1295A"/>
    <w:rsid w:val="00F20D91"/>
    <w:rsid w:val="00F47674"/>
    <w:rsid w:val="00F52401"/>
    <w:rsid w:val="00F54FE1"/>
    <w:rsid w:val="00F60823"/>
    <w:rsid w:val="00F66BBE"/>
    <w:rsid w:val="00F67CF3"/>
    <w:rsid w:val="00F71DA4"/>
    <w:rsid w:val="00F76E12"/>
    <w:rsid w:val="00F832B7"/>
    <w:rsid w:val="00F97FE7"/>
    <w:rsid w:val="00FA3F82"/>
    <w:rsid w:val="00FA4310"/>
    <w:rsid w:val="00FB078D"/>
    <w:rsid w:val="00FB7534"/>
    <w:rsid w:val="00FC225D"/>
    <w:rsid w:val="00FC283D"/>
    <w:rsid w:val="00FC6DFD"/>
    <w:rsid w:val="00FD3E84"/>
    <w:rsid w:val="00FD4625"/>
    <w:rsid w:val="00FD4E76"/>
    <w:rsid w:val="00FE3D9E"/>
    <w:rsid w:val="00FE6A74"/>
    <w:rsid w:val="00FF47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F5614"/>
  <w15:docId w15:val="{A261D907-E25E-6B4E-9615-CEF2709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character" w:customStyle="1" w:styleId="apple-converted-space">
    <w:name w:val="apple-converted-space"/>
    <w:basedOn w:val="Absatz-Standardschriftart"/>
    <w:rsid w:val="008B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9230">
      <w:bodyDiv w:val="1"/>
      <w:marLeft w:val="0"/>
      <w:marRight w:val="0"/>
      <w:marTop w:val="0"/>
      <w:marBottom w:val="0"/>
      <w:divBdr>
        <w:top w:val="none" w:sz="0" w:space="0" w:color="auto"/>
        <w:left w:val="none" w:sz="0" w:space="0" w:color="auto"/>
        <w:bottom w:val="none" w:sz="0" w:space="0" w:color="auto"/>
        <w:right w:val="none" w:sz="0" w:space="0" w:color="auto"/>
      </w:divBdr>
    </w:div>
    <w:div w:id="18637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be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Rebecca Baumann</cp:lastModifiedBy>
  <cp:revision>2</cp:revision>
  <cp:lastPrinted>2021-01-06T14:04:00Z</cp:lastPrinted>
  <dcterms:created xsi:type="dcterms:W3CDTF">2022-01-07T08:53:00Z</dcterms:created>
  <dcterms:modified xsi:type="dcterms:W3CDTF">2022-01-07T08:53:00Z</dcterms:modified>
</cp:coreProperties>
</file>