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62D1" w14:textId="12D5834F" w:rsidR="006E6CD8" w:rsidRPr="00C728F8" w:rsidRDefault="006E6CD8" w:rsidP="006E6CD8">
      <w:pPr>
        <w:ind w:right="-288"/>
        <w:jc w:val="both"/>
        <w:rPr>
          <w:rFonts w:ascii="Century Gothic" w:hAnsi="Century Gothic"/>
          <w:b/>
        </w:rPr>
      </w:pPr>
      <w:r w:rsidRPr="00C728F8">
        <w:rPr>
          <w:rFonts w:ascii="Century Gothic" w:hAnsi="Century Gothic"/>
          <w:b/>
        </w:rPr>
        <w:t xml:space="preserve">Quartalsinformation PSO </w:t>
      </w:r>
      <w:r w:rsidR="002C7609">
        <w:rPr>
          <w:rFonts w:ascii="Century Gothic" w:hAnsi="Century Gothic"/>
          <w:b/>
        </w:rPr>
        <w:t>4</w:t>
      </w:r>
      <w:r w:rsidRPr="00C728F8">
        <w:rPr>
          <w:rFonts w:ascii="Century Gothic" w:hAnsi="Century Gothic"/>
          <w:b/>
        </w:rPr>
        <w:t>. Quartal</w:t>
      </w:r>
      <w:r w:rsidR="00A9533E" w:rsidRPr="00C728F8">
        <w:rPr>
          <w:rFonts w:ascii="Century Gothic" w:hAnsi="Century Gothic"/>
          <w:b/>
        </w:rPr>
        <w:t xml:space="preserve"> </w:t>
      </w:r>
      <w:r w:rsidR="0048697E">
        <w:rPr>
          <w:rFonts w:ascii="Century Gothic" w:hAnsi="Century Gothic"/>
          <w:b/>
        </w:rPr>
        <w:t>2020/2021</w:t>
      </w:r>
    </w:p>
    <w:p w14:paraId="0430F3C8" w14:textId="030BA4E5" w:rsidR="006E6CD8" w:rsidRPr="00C728F8" w:rsidRDefault="006E6CD8" w:rsidP="006E6CD8">
      <w:pPr>
        <w:ind w:right="-288"/>
        <w:jc w:val="both"/>
        <w:rPr>
          <w:rFonts w:ascii="Century Gothic" w:hAnsi="Century Gothic"/>
          <w:b/>
          <w:sz w:val="20"/>
          <w:szCs w:val="20"/>
        </w:rPr>
      </w:pPr>
      <w:r w:rsidRPr="00C728F8">
        <w:rPr>
          <w:rFonts w:ascii="Century Gothic" w:hAnsi="Century Gothic"/>
          <w:b/>
          <w:sz w:val="20"/>
          <w:szCs w:val="20"/>
        </w:rPr>
        <w:t xml:space="preserve">An die Eltern </w:t>
      </w:r>
      <w:r w:rsidR="00314E19">
        <w:rPr>
          <w:rFonts w:ascii="Century Gothic" w:hAnsi="Century Gothic"/>
          <w:b/>
          <w:sz w:val="20"/>
          <w:szCs w:val="20"/>
        </w:rPr>
        <w:t>des Schulhauses</w:t>
      </w:r>
      <w:r w:rsidRPr="00C728F8">
        <w:rPr>
          <w:rFonts w:ascii="Century Gothic" w:hAnsi="Century Gothic"/>
          <w:b/>
          <w:sz w:val="20"/>
          <w:szCs w:val="20"/>
        </w:rPr>
        <w:t xml:space="preserve"> </w:t>
      </w:r>
      <w:proofErr w:type="spellStart"/>
      <w:r w:rsidRPr="00C728F8">
        <w:rPr>
          <w:rFonts w:ascii="Century Gothic" w:hAnsi="Century Gothic"/>
          <w:b/>
          <w:sz w:val="20"/>
          <w:szCs w:val="20"/>
        </w:rPr>
        <w:t>Seeplatz</w:t>
      </w:r>
      <w:proofErr w:type="spellEnd"/>
      <w:r w:rsidR="00314E19">
        <w:rPr>
          <w:rFonts w:ascii="Century Gothic" w:hAnsi="Century Gothic"/>
          <w:b/>
          <w:sz w:val="20"/>
          <w:szCs w:val="20"/>
        </w:rPr>
        <w:t xml:space="preserve"> in </w:t>
      </w:r>
      <w:proofErr w:type="spellStart"/>
      <w:r w:rsidR="00314E19">
        <w:rPr>
          <w:rFonts w:ascii="Century Gothic" w:hAnsi="Century Gothic"/>
          <w:b/>
          <w:sz w:val="20"/>
          <w:szCs w:val="20"/>
        </w:rPr>
        <w:t>Oberhofen</w:t>
      </w:r>
      <w:proofErr w:type="spellEnd"/>
    </w:p>
    <w:p w14:paraId="202D94EE" w14:textId="77777777" w:rsidR="002C7609" w:rsidRPr="000D4DC2" w:rsidRDefault="002C7609" w:rsidP="002C7609">
      <w:pPr>
        <w:spacing w:line="240" w:lineRule="auto"/>
        <w:ind w:right="-288"/>
        <w:jc w:val="both"/>
        <w:rPr>
          <w:rFonts w:ascii="Century Gothic" w:hAnsi="Century Gothic"/>
          <w:sz w:val="18"/>
          <w:szCs w:val="18"/>
        </w:rPr>
      </w:pPr>
      <w:r w:rsidRPr="000D4DC2">
        <w:rPr>
          <w:rFonts w:ascii="Century Gothic" w:hAnsi="Century Gothic"/>
          <w:sz w:val="18"/>
          <w:szCs w:val="18"/>
        </w:rPr>
        <w:t>Sehr geehrte Eltern</w:t>
      </w:r>
    </w:p>
    <w:p w14:paraId="0FB73ECA" w14:textId="77777777" w:rsidR="002C7609" w:rsidRDefault="002C7609" w:rsidP="002C7609">
      <w:pPr>
        <w:spacing w:line="240" w:lineRule="auto"/>
        <w:ind w:right="-288"/>
        <w:jc w:val="both"/>
        <w:rPr>
          <w:rFonts w:ascii="Century Gothic" w:hAnsi="Century Gothic"/>
          <w:sz w:val="18"/>
          <w:szCs w:val="18"/>
        </w:rPr>
      </w:pPr>
      <w:r>
        <w:rPr>
          <w:rFonts w:ascii="Century Gothic" w:hAnsi="Century Gothic"/>
          <w:sz w:val="18"/>
          <w:szCs w:val="18"/>
        </w:rPr>
        <w:t xml:space="preserve">Tatsächlich leben wir nun mehr als ein ganzes Jahr auch in der Schule mit der besonderen «Covidsituation». Glücklicherweise konnten wir aber seit letztem Mai die Schulen offen behalten. Trotzdem haben die sich regelmässig verändernden Massnahmen rund um die Pandemie auch bei uns «Spuren» hinterlassen. </w:t>
      </w:r>
    </w:p>
    <w:p w14:paraId="03F07413" w14:textId="5BF2CF4C" w:rsidR="002C7609" w:rsidRDefault="002C7609" w:rsidP="002C7609">
      <w:pPr>
        <w:spacing w:line="240" w:lineRule="auto"/>
        <w:ind w:right="-288"/>
        <w:jc w:val="both"/>
        <w:rPr>
          <w:rFonts w:ascii="Century Gothic" w:hAnsi="Century Gothic"/>
          <w:bCs/>
          <w:sz w:val="18"/>
          <w:szCs w:val="18"/>
        </w:rPr>
      </w:pPr>
      <w:r>
        <w:rPr>
          <w:rFonts w:ascii="Century Gothic" w:hAnsi="Century Gothic"/>
          <w:sz w:val="18"/>
          <w:szCs w:val="18"/>
        </w:rPr>
        <w:t>Auch das letzte Quartal wird nicht wie üblich verlaufen</w:t>
      </w:r>
      <w:r w:rsidR="00E74CD1">
        <w:rPr>
          <w:rFonts w:ascii="Century Gothic" w:hAnsi="Century Gothic"/>
          <w:sz w:val="18"/>
          <w:szCs w:val="18"/>
        </w:rPr>
        <w:t>. D</w:t>
      </w:r>
      <w:r w:rsidR="00372448">
        <w:rPr>
          <w:rFonts w:ascii="Century Gothic" w:hAnsi="Century Gothic"/>
          <w:sz w:val="18"/>
          <w:szCs w:val="18"/>
        </w:rPr>
        <w:t>ie</w:t>
      </w:r>
      <w:r w:rsidR="00E74CD1">
        <w:rPr>
          <w:rFonts w:ascii="Century Gothic" w:hAnsi="Century Gothic"/>
          <w:sz w:val="18"/>
          <w:szCs w:val="18"/>
        </w:rPr>
        <w:t xml:space="preserve"> gemeinsame Projektwoche (Zirkusprojekt) musste ja schon abgesagt</w:t>
      </w:r>
      <w:r w:rsidR="00B17EA9">
        <w:rPr>
          <w:rFonts w:ascii="Century Gothic" w:hAnsi="Century Gothic"/>
          <w:sz w:val="18"/>
          <w:szCs w:val="18"/>
        </w:rPr>
        <w:t xml:space="preserve"> </w:t>
      </w:r>
      <w:r w:rsidR="00372448">
        <w:rPr>
          <w:rFonts w:ascii="Century Gothic" w:hAnsi="Century Gothic"/>
          <w:sz w:val="18"/>
          <w:szCs w:val="18"/>
        </w:rPr>
        <w:t xml:space="preserve">- </w:t>
      </w:r>
      <w:r w:rsidR="00B17EA9">
        <w:rPr>
          <w:rFonts w:ascii="Century Gothic" w:hAnsi="Century Gothic"/>
          <w:sz w:val="18"/>
          <w:szCs w:val="18"/>
        </w:rPr>
        <w:t>res</w:t>
      </w:r>
      <w:r w:rsidR="004047A9">
        <w:rPr>
          <w:rFonts w:ascii="Century Gothic" w:hAnsi="Century Gothic"/>
          <w:sz w:val="18"/>
          <w:szCs w:val="18"/>
        </w:rPr>
        <w:t>p</w:t>
      </w:r>
      <w:r w:rsidR="00B17EA9">
        <w:rPr>
          <w:rFonts w:ascii="Century Gothic" w:hAnsi="Century Gothic"/>
          <w:sz w:val="18"/>
          <w:szCs w:val="18"/>
        </w:rPr>
        <w:t xml:space="preserve">. </w:t>
      </w:r>
      <w:r w:rsidR="00372448">
        <w:rPr>
          <w:rFonts w:ascii="Century Gothic" w:hAnsi="Century Gothic"/>
          <w:sz w:val="18"/>
          <w:szCs w:val="18"/>
        </w:rPr>
        <w:t>v</w:t>
      </w:r>
      <w:r w:rsidR="00B17EA9">
        <w:rPr>
          <w:rFonts w:ascii="Century Gothic" w:hAnsi="Century Gothic"/>
          <w:sz w:val="18"/>
          <w:szCs w:val="18"/>
        </w:rPr>
        <w:t>erschoben (März 2022)</w:t>
      </w:r>
      <w:r w:rsidR="00E74CD1">
        <w:rPr>
          <w:rFonts w:ascii="Century Gothic" w:hAnsi="Century Gothic"/>
          <w:sz w:val="18"/>
          <w:szCs w:val="18"/>
        </w:rPr>
        <w:t xml:space="preserve"> werden.</w:t>
      </w:r>
      <w:r w:rsidR="00B17EA9">
        <w:rPr>
          <w:rFonts w:ascii="Century Gothic" w:hAnsi="Century Gothic"/>
          <w:sz w:val="18"/>
          <w:szCs w:val="18"/>
        </w:rPr>
        <w:t xml:space="preserve"> Die Klassen werden einzelne Projekte durchführen, da nach wie vor grössere gemeinsame Projekte heikel sind.</w:t>
      </w:r>
      <w:r w:rsidR="00813FE8">
        <w:rPr>
          <w:rFonts w:ascii="Century Gothic" w:hAnsi="Century Gothic"/>
          <w:sz w:val="18"/>
          <w:szCs w:val="18"/>
        </w:rPr>
        <w:t xml:space="preserve"> Wir können aber trotzdem auf ein gelungenes Tanzprojekt und die </w:t>
      </w:r>
      <w:r w:rsidR="00BB468C">
        <w:rPr>
          <w:rFonts w:ascii="Century Gothic" w:hAnsi="Century Gothic"/>
          <w:sz w:val="18"/>
          <w:szCs w:val="18"/>
        </w:rPr>
        <w:t>Aufführung von Gilber&amp;Oleg zurückblicken.</w:t>
      </w:r>
      <w:r w:rsidR="00B17EA9">
        <w:rPr>
          <w:rFonts w:ascii="Century Gothic" w:hAnsi="Century Gothic"/>
          <w:sz w:val="18"/>
          <w:szCs w:val="18"/>
        </w:rPr>
        <w:t xml:space="preserve"> </w:t>
      </w:r>
      <w:r w:rsidR="00E74CD1">
        <w:rPr>
          <w:rFonts w:ascii="Century Gothic" w:hAnsi="Century Gothic"/>
          <w:sz w:val="18"/>
          <w:szCs w:val="18"/>
        </w:rPr>
        <w:t xml:space="preserve"> </w:t>
      </w:r>
    </w:p>
    <w:p w14:paraId="700C5857" w14:textId="77777777" w:rsidR="00861193" w:rsidRDefault="002C7609" w:rsidP="00861193">
      <w:pPr>
        <w:spacing w:line="240" w:lineRule="auto"/>
        <w:ind w:right="-288"/>
        <w:jc w:val="both"/>
        <w:rPr>
          <w:rFonts w:ascii="Century Gothic" w:hAnsi="Century Gothic"/>
          <w:bCs/>
          <w:sz w:val="18"/>
          <w:szCs w:val="18"/>
        </w:rPr>
      </w:pPr>
      <w:r>
        <w:rPr>
          <w:rFonts w:ascii="Century Gothic" w:hAnsi="Century Gothic"/>
          <w:bCs/>
          <w:sz w:val="18"/>
          <w:szCs w:val="18"/>
        </w:rPr>
        <w:t xml:space="preserve">Massentests in den Schulen des Kantons Bern: Der Kanton wird ab 3. Mai allen Gemeinden resp. deren Schulen Massentests anbieten. Die Gemeinden Hilterfingen und Oberhofen haben dem grundsätzlich zugestimmt. </w:t>
      </w:r>
      <w:r w:rsidR="00861193">
        <w:rPr>
          <w:rFonts w:ascii="Century Gothic" w:hAnsi="Century Gothic"/>
          <w:bCs/>
          <w:sz w:val="18"/>
          <w:szCs w:val="18"/>
        </w:rPr>
        <w:t>Sie sind geplant von der 1. – bis zur 9. Klasse und werden wöchentlich einmal durchgeführt.</w:t>
      </w:r>
    </w:p>
    <w:p w14:paraId="516278B3" w14:textId="24A5E39D" w:rsidR="002C7609" w:rsidRDefault="002C7609" w:rsidP="002C7609">
      <w:pPr>
        <w:spacing w:line="240" w:lineRule="auto"/>
        <w:ind w:right="-288"/>
        <w:jc w:val="both"/>
        <w:rPr>
          <w:rFonts w:ascii="Century Gothic" w:hAnsi="Century Gothic"/>
          <w:bCs/>
          <w:sz w:val="18"/>
          <w:szCs w:val="18"/>
        </w:rPr>
      </w:pPr>
      <w:r>
        <w:rPr>
          <w:rFonts w:ascii="Century Gothic" w:hAnsi="Century Gothic"/>
          <w:bCs/>
          <w:sz w:val="18"/>
          <w:szCs w:val="18"/>
        </w:rPr>
        <w:t xml:space="preserve">Die Schulleitungen des Schulverbandes werden diese Tests, die auf freiwilliger Basis sind, planen und Sie werden spätestens zu Beginn des 4. Quartals </w:t>
      </w:r>
      <w:r w:rsidR="00EE7F94">
        <w:rPr>
          <w:rFonts w:ascii="Century Gothic" w:hAnsi="Century Gothic"/>
          <w:bCs/>
          <w:sz w:val="18"/>
          <w:szCs w:val="18"/>
        </w:rPr>
        <w:t xml:space="preserve">am 26. April </w:t>
      </w:r>
      <w:r>
        <w:rPr>
          <w:rFonts w:ascii="Century Gothic" w:hAnsi="Century Gothic"/>
          <w:bCs/>
          <w:sz w:val="18"/>
          <w:szCs w:val="18"/>
        </w:rPr>
        <w:t>Informationen erhalten.</w:t>
      </w:r>
      <w:r w:rsidR="00861193">
        <w:rPr>
          <w:rFonts w:ascii="Century Gothic" w:hAnsi="Century Gothic"/>
          <w:bCs/>
          <w:sz w:val="18"/>
          <w:szCs w:val="18"/>
        </w:rPr>
        <w:t xml:space="preserve"> </w:t>
      </w:r>
    </w:p>
    <w:p w14:paraId="49BD3F2C" w14:textId="0BD1FFA0" w:rsidR="002C7609" w:rsidRPr="00761DA1" w:rsidRDefault="002C7609" w:rsidP="002C7609">
      <w:pPr>
        <w:spacing w:line="240" w:lineRule="auto"/>
        <w:ind w:right="-8"/>
        <w:jc w:val="both"/>
        <w:rPr>
          <w:rFonts w:ascii="Century Gothic" w:hAnsi="Century Gothic"/>
          <w:b/>
          <w:bCs/>
          <w:sz w:val="18"/>
          <w:szCs w:val="18"/>
        </w:rPr>
      </w:pPr>
      <w:r>
        <w:rPr>
          <w:rFonts w:ascii="Century Gothic" w:hAnsi="Century Gothic"/>
          <w:b/>
          <w:bCs/>
          <w:sz w:val="18"/>
          <w:szCs w:val="18"/>
        </w:rPr>
        <w:t xml:space="preserve">Klassenbildung </w:t>
      </w:r>
    </w:p>
    <w:p w14:paraId="51B071A4" w14:textId="31DB2059" w:rsidR="008F52A3" w:rsidRDefault="00EE7F94" w:rsidP="002C7609">
      <w:pPr>
        <w:spacing w:line="240" w:lineRule="auto"/>
        <w:ind w:right="-8"/>
        <w:jc w:val="both"/>
        <w:rPr>
          <w:rFonts w:ascii="Century Gothic" w:hAnsi="Century Gothic"/>
          <w:sz w:val="18"/>
          <w:szCs w:val="18"/>
        </w:rPr>
      </w:pPr>
      <w:r>
        <w:rPr>
          <w:rFonts w:ascii="Century Gothic" w:hAnsi="Century Gothic"/>
          <w:sz w:val="18"/>
          <w:szCs w:val="18"/>
        </w:rPr>
        <w:t xml:space="preserve">Die neuen Mischklassen 3./4. C1 und C2 wurden schon gebildet. </w:t>
      </w:r>
      <w:r w:rsidR="004047A9">
        <w:rPr>
          <w:rFonts w:ascii="Century Gothic" w:hAnsi="Century Gothic"/>
          <w:sz w:val="18"/>
          <w:szCs w:val="18"/>
        </w:rPr>
        <w:t>Ich danke</w:t>
      </w:r>
      <w:r>
        <w:rPr>
          <w:rFonts w:ascii="Century Gothic" w:hAnsi="Century Gothic"/>
          <w:sz w:val="18"/>
          <w:szCs w:val="18"/>
        </w:rPr>
        <w:t xml:space="preserve"> für </w:t>
      </w:r>
      <w:r w:rsidR="00FD753C">
        <w:rPr>
          <w:rFonts w:ascii="Century Gothic" w:hAnsi="Century Gothic"/>
          <w:sz w:val="18"/>
          <w:szCs w:val="18"/>
        </w:rPr>
        <w:t xml:space="preserve">Ihr Verständnis und </w:t>
      </w:r>
      <w:r w:rsidR="004047A9">
        <w:rPr>
          <w:rFonts w:ascii="Century Gothic" w:hAnsi="Century Gothic"/>
          <w:sz w:val="18"/>
          <w:szCs w:val="18"/>
        </w:rPr>
        <w:t xml:space="preserve">Ihre </w:t>
      </w:r>
      <w:r w:rsidR="00FD753C">
        <w:rPr>
          <w:rFonts w:ascii="Century Gothic" w:hAnsi="Century Gothic"/>
          <w:sz w:val="18"/>
          <w:szCs w:val="18"/>
        </w:rPr>
        <w:t>Akzeptanz der Einteilung</w:t>
      </w:r>
      <w:r w:rsidR="008F52A3">
        <w:rPr>
          <w:rFonts w:ascii="Century Gothic" w:hAnsi="Century Gothic"/>
          <w:sz w:val="18"/>
          <w:szCs w:val="18"/>
        </w:rPr>
        <w:t>.</w:t>
      </w:r>
    </w:p>
    <w:p w14:paraId="4DE8BD97" w14:textId="77777777" w:rsidR="002347E7" w:rsidRDefault="002347E7" w:rsidP="002C7609">
      <w:pPr>
        <w:spacing w:line="240" w:lineRule="auto"/>
        <w:ind w:right="-8"/>
        <w:jc w:val="both"/>
        <w:rPr>
          <w:rFonts w:ascii="Century Gothic" w:hAnsi="Century Gothic"/>
          <w:b/>
          <w:sz w:val="18"/>
          <w:szCs w:val="18"/>
        </w:rPr>
      </w:pPr>
      <w:r>
        <w:rPr>
          <w:rFonts w:ascii="Century Gothic" w:hAnsi="Century Gothic"/>
          <w:b/>
          <w:sz w:val="18"/>
          <w:szCs w:val="18"/>
        </w:rPr>
        <w:t>Pumptrack:</w:t>
      </w:r>
    </w:p>
    <w:p w14:paraId="5D91C9D7" w14:textId="3D280661" w:rsidR="002C7609" w:rsidRDefault="002C7609" w:rsidP="002C7609">
      <w:pPr>
        <w:spacing w:line="240" w:lineRule="auto"/>
        <w:ind w:right="-8"/>
        <w:jc w:val="both"/>
        <w:rPr>
          <w:rFonts w:ascii="Century Gothic" w:hAnsi="Century Gothic"/>
          <w:bCs/>
          <w:sz w:val="18"/>
          <w:szCs w:val="18"/>
        </w:rPr>
      </w:pPr>
      <w:r>
        <w:rPr>
          <w:rFonts w:ascii="Century Gothic" w:hAnsi="Century Gothic"/>
          <w:bCs/>
          <w:sz w:val="18"/>
          <w:szCs w:val="18"/>
        </w:rPr>
        <w:t>Die Gemeinden Hilterfingen und Oberhofen haben mit unserer Zustimmung entschieden eine mobile Pumptrack ab Montag 26. April für 6 Wochen auf dem roten Platz im Friedbühl zu installieren. Das wird sicher toll!</w:t>
      </w:r>
      <w:r w:rsidR="002347E7">
        <w:rPr>
          <w:rFonts w:ascii="Century Gothic" w:hAnsi="Century Gothic"/>
          <w:bCs/>
          <w:sz w:val="18"/>
          <w:szCs w:val="18"/>
        </w:rPr>
        <w:t xml:space="preserve"> Alle Klassen, die im Friedbühl Sportunterricht haben, werden diese Anlage sicher </w:t>
      </w:r>
      <w:r w:rsidR="00FF6B85">
        <w:rPr>
          <w:rFonts w:ascii="Century Gothic" w:hAnsi="Century Gothic"/>
          <w:bCs/>
          <w:sz w:val="18"/>
          <w:szCs w:val="18"/>
        </w:rPr>
        <w:t>im Rahmen des Unterrichtes benützen können.</w:t>
      </w:r>
    </w:p>
    <w:p w14:paraId="43897CFF" w14:textId="567926FD" w:rsidR="00FF6B85" w:rsidRPr="00FF6B85" w:rsidRDefault="00FF6B85" w:rsidP="002C7609">
      <w:pPr>
        <w:spacing w:line="240" w:lineRule="auto"/>
        <w:ind w:right="-8"/>
        <w:jc w:val="both"/>
        <w:rPr>
          <w:rFonts w:ascii="Century Gothic" w:hAnsi="Century Gothic"/>
          <w:b/>
          <w:sz w:val="18"/>
          <w:szCs w:val="18"/>
        </w:rPr>
      </w:pPr>
      <w:r w:rsidRPr="00FF6B85">
        <w:rPr>
          <w:rFonts w:ascii="Century Gothic" w:hAnsi="Century Gothic"/>
          <w:b/>
          <w:sz w:val="18"/>
          <w:szCs w:val="18"/>
        </w:rPr>
        <w:t>Grümpelturnier Hünibach:</w:t>
      </w:r>
    </w:p>
    <w:p w14:paraId="00D9A17D" w14:textId="6AB9D8C3" w:rsidR="00FF6B85" w:rsidRDefault="00FF6B85" w:rsidP="002C7609">
      <w:pPr>
        <w:spacing w:line="240" w:lineRule="auto"/>
        <w:ind w:right="-8"/>
        <w:jc w:val="both"/>
        <w:rPr>
          <w:rFonts w:ascii="Century Gothic" w:hAnsi="Century Gothic"/>
          <w:bCs/>
          <w:sz w:val="18"/>
          <w:szCs w:val="18"/>
        </w:rPr>
      </w:pPr>
      <w:r>
        <w:rPr>
          <w:rFonts w:ascii="Century Gothic" w:hAnsi="Century Gothic"/>
          <w:bCs/>
          <w:sz w:val="18"/>
          <w:szCs w:val="18"/>
        </w:rPr>
        <w:t>Die Verantwortlichen haben entschieden, dass das Turnier auf den September 2021 verschoben werden wird. Den genauen Zeitpunkt werden wir sicherlich bald erfahren.</w:t>
      </w:r>
    </w:p>
    <w:p w14:paraId="5B09A2E5" w14:textId="77777777" w:rsidR="0079658C" w:rsidRDefault="002C7609" w:rsidP="002C7609">
      <w:pPr>
        <w:spacing w:line="240" w:lineRule="auto"/>
        <w:ind w:right="-8"/>
        <w:jc w:val="both"/>
        <w:rPr>
          <w:rFonts w:ascii="Century Gothic" w:hAnsi="Century Gothic"/>
          <w:b/>
          <w:sz w:val="18"/>
          <w:szCs w:val="18"/>
        </w:rPr>
      </w:pPr>
      <w:r w:rsidRPr="00185948">
        <w:rPr>
          <w:rFonts w:ascii="Century Gothic" w:hAnsi="Century Gothic"/>
          <w:b/>
          <w:sz w:val="18"/>
          <w:szCs w:val="18"/>
        </w:rPr>
        <w:t>Ausblick Schuljahr 21/22:</w:t>
      </w:r>
      <w:r>
        <w:rPr>
          <w:rFonts w:ascii="Century Gothic" w:hAnsi="Century Gothic"/>
          <w:b/>
          <w:sz w:val="18"/>
          <w:szCs w:val="18"/>
        </w:rPr>
        <w:t xml:space="preserve"> </w:t>
      </w:r>
    </w:p>
    <w:p w14:paraId="6F5EC52A" w14:textId="77777777" w:rsidR="0079658C" w:rsidRDefault="0079658C" w:rsidP="0079658C">
      <w:pPr>
        <w:spacing w:line="240" w:lineRule="auto"/>
        <w:ind w:right="-8"/>
        <w:jc w:val="both"/>
        <w:rPr>
          <w:rFonts w:ascii="Century Gothic" w:hAnsi="Century Gothic"/>
          <w:b/>
          <w:bCs/>
          <w:sz w:val="18"/>
          <w:szCs w:val="18"/>
        </w:rPr>
      </w:pPr>
      <w:r w:rsidRPr="008F52A3">
        <w:rPr>
          <w:rFonts w:ascii="Century Gothic" w:hAnsi="Century Gothic"/>
          <w:b/>
          <w:bCs/>
          <w:sz w:val="18"/>
          <w:szCs w:val="18"/>
        </w:rPr>
        <w:t>KG Rider</w:t>
      </w:r>
    </w:p>
    <w:p w14:paraId="21BED5B8" w14:textId="77777777" w:rsidR="0079658C" w:rsidRPr="008F52A3" w:rsidRDefault="0079658C" w:rsidP="0079658C">
      <w:pPr>
        <w:spacing w:line="240" w:lineRule="auto"/>
        <w:ind w:right="-8"/>
        <w:jc w:val="both"/>
        <w:rPr>
          <w:rFonts w:ascii="Century Gothic" w:hAnsi="Century Gothic"/>
          <w:sz w:val="18"/>
          <w:szCs w:val="18"/>
        </w:rPr>
      </w:pPr>
      <w:r>
        <w:rPr>
          <w:rFonts w:ascii="Century Gothic" w:hAnsi="Century Gothic"/>
          <w:sz w:val="18"/>
          <w:szCs w:val="18"/>
        </w:rPr>
        <w:t xml:space="preserve">Der KG Rider wird ab August 2021 mal vorerst für ein Jahr lang eine KG Klasse «beherbergen». Wir haben Ender der letzten Woche die KG Lehrperson Frau Mirjam Zbinden gewählt. Sie wird die Klasse zu 100% unterrichten. </w:t>
      </w:r>
    </w:p>
    <w:p w14:paraId="0CFD2709" w14:textId="1BBB1D03" w:rsidR="002C7609" w:rsidRDefault="002C7609" w:rsidP="002C7609">
      <w:pPr>
        <w:spacing w:line="240" w:lineRule="auto"/>
        <w:ind w:right="-8"/>
        <w:jc w:val="both"/>
        <w:rPr>
          <w:rFonts w:ascii="Century Gothic" w:hAnsi="Century Gothic"/>
          <w:bCs/>
          <w:sz w:val="18"/>
          <w:szCs w:val="18"/>
        </w:rPr>
      </w:pPr>
      <w:r>
        <w:rPr>
          <w:rFonts w:ascii="Century Gothic" w:hAnsi="Century Gothic"/>
          <w:bCs/>
          <w:sz w:val="18"/>
          <w:szCs w:val="18"/>
        </w:rPr>
        <w:t xml:space="preserve">Das Team </w:t>
      </w:r>
      <w:r w:rsidR="00FF6B85">
        <w:rPr>
          <w:rFonts w:ascii="Century Gothic" w:hAnsi="Century Gothic"/>
          <w:bCs/>
          <w:sz w:val="18"/>
          <w:szCs w:val="18"/>
        </w:rPr>
        <w:t xml:space="preserve">PSO </w:t>
      </w:r>
      <w:r>
        <w:rPr>
          <w:rFonts w:ascii="Century Gothic" w:hAnsi="Century Gothic"/>
          <w:bCs/>
          <w:sz w:val="18"/>
          <w:szCs w:val="18"/>
        </w:rPr>
        <w:t xml:space="preserve">erfährt auf das nächste Schuljahr </w:t>
      </w:r>
      <w:r w:rsidR="00651E57">
        <w:rPr>
          <w:rFonts w:ascii="Century Gothic" w:hAnsi="Century Gothic"/>
          <w:bCs/>
          <w:sz w:val="18"/>
          <w:szCs w:val="18"/>
        </w:rPr>
        <w:t>kleine</w:t>
      </w:r>
      <w:r w:rsidR="00FF6B85">
        <w:rPr>
          <w:rFonts w:ascii="Century Gothic" w:hAnsi="Century Gothic"/>
          <w:bCs/>
          <w:sz w:val="18"/>
          <w:szCs w:val="18"/>
        </w:rPr>
        <w:t xml:space="preserve"> Veränderungen:</w:t>
      </w:r>
    </w:p>
    <w:p w14:paraId="7C594480" w14:textId="37930EE0" w:rsidR="002C7609" w:rsidRDefault="00651E57" w:rsidP="002C7609">
      <w:pPr>
        <w:spacing w:line="240" w:lineRule="auto"/>
        <w:ind w:right="-8"/>
        <w:jc w:val="both"/>
        <w:rPr>
          <w:rFonts w:ascii="Century Gothic" w:hAnsi="Century Gothic"/>
          <w:bCs/>
          <w:sz w:val="18"/>
          <w:szCs w:val="18"/>
        </w:rPr>
      </w:pPr>
      <w:r>
        <w:rPr>
          <w:rFonts w:ascii="Century Gothic" w:hAnsi="Century Gothic"/>
          <w:bCs/>
          <w:sz w:val="18"/>
          <w:szCs w:val="18"/>
        </w:rPr>
        <w:t>Frau Andrea Schmid, die an zwei Klassen als Heilpädagogin arbeitet, wird uns auf den Sommer verlassen.</w:t>
      </w:r>
      <w:r w:rsidR="00802175">
        <w:rPr>
          <w:rFonts w:ascii="Century Gothic" w:hAnsi="Century Gothic"/>
          <w:bCs/>
          <w:sz w:val="18"/>
          <w:szCs w:val="18"/>
        </w:rPr>
        <w:t xml:space="preserve"> Frau Blatti und Frau Bellwald übernehmen die Klassen im Schulhaus Seeplatz. Die Heilpädagogin im KG Rider ist noch nicht bestimmt.</w:t>
      </w:r>
    </w:p>
    <w:p w14:paraId="1FAE850A" w14:textId="703FE215" w:rsidR="00802175" w:rsidRDefault="00802175" w:rsidP="002C7609">
      <w:pPr>
        <w:spacing w:line="240" w:lineRule="auto"/>
        <w:ind w:right="-8"/>
        <w:jc w:val="both"/>
        <w:rPr>
          <w:rFonts w:ascii="Century Gothic" w:hAnsi="Century Gothic"/>
          <w:bCs/>
          <w:sz w:val="18"/>
          <w:szCs w:val="18"/>
        </w:rPr>
      </w:pPr>
      <w:r>
        <w:rPr>
          <w:rFonts w:ascii="Century Gothic" w:hAnsi="Century Gothic"/>
          <w:bCs/>
          <w:sz w:val="18"/>
          <w:szCs w:val="18"/>
        </w:rPr>
        <w:t>Frau Regine</w:t>
      </w:r>
      <w:r w:rsidR="002F2EC5">
        <w:rPr>
          <w:rFonts w:ascii="Century Gothic" w:hAnsi="Century Gothic"/>
          <w:bCs/>
          <w:sz w:val="18"/>
          <w:szCs w:val="18"/>
        </w:rPr>
        <w:t xml:space="preserve"> Marti die langjährige DAZ Lehrperson wird in diesem Sommer pensioniert. Auch hier ist die Nachfolge noch nicht </w:t>
      </w:r>
      <w:r w:rsidR="007C0ED5">
        <w:rPr>
          <w:rFonts w:ascii="Century Gothic" w:hAnsi="Century Gothic"/>
          <w:bCs/>
          <w:sz w:val="18"/>
          <w:szCs w:val="18"/>
        </w:rPr>
        <w:t>geklärt</w:t>
      </w:r>
      <w:r w:rsidR="0020070C">
        <w:rPr>
          <w:rFonts w:ascii="Century Gothic" w:hAnsi="Century Gothic"/>
          <w:bCs/>
          <w:sz w:val="18"/>
          <w:szCs w:val="18"/>
        </w:rPr>
        <w:t>.</w:t>
      </w:r>
    </w:p>
    <w:p w14:paraId="7F2B2569" w14:textId="38521D49" w:rsidR="002C7609" w:rsidRDefault="002C7609" w:rsidP="002C7609">
      <w:pPr>
        <w:spacing w:line="240" w:lineRule="auto"/>
        <w:ind w:right="-8"/>
        <w:jc w:val="both"/>
        <w:rPr>
          <w:rFonts w:ascii="Century Gothic" w:hAnsi="Century Gothic"/>
          <w:sz w:val="18"/>
          <w:szCs w:val="18"/>
        </w:rPr>
      </w:pPr>
      <w:r>
        <w:rPr>
          <w:rFonts w:ascii="Century Gothic" w:hAnsi="Century Gothic"/>
          <w:sz w:val="18"/>
          <w:szCs w:val="18"/>
        </w:rPr>
        <w:t xml:space="preserve">Ich </w:t>
      </w:r>
      <w:r w:rsidRPr="000D4DC2">
        <w:rPr>
          <w:rFonts w:ascii="Century Gothic" w:hAnsi="Century Gothic"/>
          <w:sz w:val="18"/>
          <w:szCs w:val="18"/>
        </w:rPr>
        <w:t xml:space="preserve">wünsche Ihnen und der ganzen Familie </w:t>
      </w:r>
      <w:r>
        <w:rPr>
          <w:rFonts w:ascii="Century Gothic" w:hAnsi="Century Gothic"/>
          <w:sz w:val="18"/>
          <w:szCs w:val="18"/>
        </w:rPr>
        <w:t>ein paar erholsame Frühlingstage!</w:t>
      </w:r>
    </w:p>
    <w:p w14:paraId="479AFA4E" w14:textId="11BD682E" w:rsidR="00AF7F97" w:rsidRPr="007C0ED5" w:rsidRDefault="002C7609" w:rsidP="007C0ED5">
      <w:pPr>
        <w:spacing w:line="240" w:lineRule="auto"/>
        <w:ind w:right="-30"/>
        <w:jc w:val="both"/>
        <w:rPr>
          <w:rFonts w:ascii="Century Gothic" w:hAnsi="Century Gothic"/>
          <w:sz w:val="18"/>
          <w:szCs w:val="18"/>
        </w:rPr>
      </w:pPr>
      <w:r w:rsidRPr="000D4DC2">
        <w:rPr>
          <w:rFonts w:ascii="Century Gothic" w:hAnsi="Century Gothic"/>
          <w:sz w:val="18"/>
          <w:szCs w:val="18"/>
        </w:rPr>
        <w:t>Freundliche Grüsse</w:t>
      </w:r>
      <w:r w:rsidR="00A62A6D">
        <w:rPr>
          <w:rFonts w:ascii="Century Gothic" w:hAnsi="Century Gothic"/>
          <w:sz w:val="18"/>
          <w:szCs w:val="18"/>
        </w:rPr>
        <w:tab/>
      </w:r>
      <w:r w:rsidR="00A62A6D">
        <w:rPr>
          <w:rFonts w:ascii="Century Gothic" w:hAnsi="Century Gothic"/>
          <w:sz w:val="18"/>
          <w:szCs w:val="18"/>
        </w:rPr>
        <w:tab/>
      </w:r>
      <w:r w:rsidR="00A62A6D">
        <w:rPr>
          <w:rFonts w:ascii="Century Gothic" w:hAnsi="Century Gothic"/>
          <w:sz w:val="18"/>
          <w:szCs w:val="18"/>
        </w:rPr>
        <w:tab/>
      </w:r>
      <w:r w:rsidRPr="000D4DC2">
        <w:rPr>
          <w:rFonts w:ascii="Century Gothic" w:hAnsi="Century Gothic"/>
          <w:sz w:val="18"/>
          <w:szCs w:val="18"/>
        </w:rPr>
        <w:t xml:space="preserve">Matthias </w:t>
      </w:r>
      <w:proofErr w:type="spellStart"/>
      <w:r w:rsidRPr="000D4DC2">
        <w:rPr>
          <w:rFonts w:ascii="Century Gothic" w:hAnsi="Century Gothic"/>
          <w:sz w:val="18"/>
          <w:szCs w:val="18"/>
        </w:rPr>
        <w:t>Mc</w:t>
      </w:r>
      <w:proofErr w:type="spellEnd"/>
      <w:r w:rsidRPr="000D4DC2">
        <w:rPr>
          <w:rFonts w:ascii="Century Gothic" w:hAnsi="Century Gothic"/>
          <w:sz w:val="18"/>
          <w:szCs w:val="18"/>
        </w:rPr>
        <w:t xml:space="preserve"> Hale Schulleitung </w:t>
      </w:r>
      <w:proofErr w:type="spellStart"/>
      <w:r w:rsidR="00102B75">
        <w:rPr>
          <w:rFonts w:ascii="Century Gothic" w:hAnsi="Century Gothic"/>
          <w:sz w:val="18"/>
          <w:szCs w:val="18"/>
        </w:rPr>
        <w:t>Seeplatz</w:t>
      </w:r>
      <w:proofErr w:type="spellEnd"/>
    </w:p>
    <w:sectPr w:rsidR="00AF7F97" w:rsidRPr="007C0ED5" w:rsidSect="00D03EE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C0A2C" w14:textId="77777777" w:rsidR="002D420B" w:rsidRDefault="002D420B" w:rsidP="00B22CB0">
      <w:pPr>
        <w:spacing w:after="0" w:line="240" w:lineRule="auto"/>
      </w:pPr>
      <w:r>
        <w:separator/>
      </w:r>
    </w:p>
  </w:endnote>
  <w:endnote w:type="continuationSeparator" w:id="0">
    <w:p w14:paraId="67400EBB" w14:textId="77777777" w:rsidR="002D420B" w:rsidRDefault="002D420B" w:rsidP="00B22CB0">
      <w:pPr>
        <w:spacing w:after="0" w:line="240" w:lineRule="auto"/>
      </w:pPr>
      <w:r>
        <w:continuationSeparator/>
      </w:r>
    </w:p>
  </w:endnote>
  <w:endnote w:type="continuationNotice" w:id="1">
    <w:p w14:paraId="5A39C205" w14:textId="77777777" w:rsidR="002D420B" w:rsidRDefault="002D4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90B3" w14:textId="77777777" w:rsidR="00B52E25" w:rsidRDefault="00B52E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A243" w14:textId="77777777" w:rsidR="00B52E25" w:rsidRDefault="00B52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39DA" w14:textId="77777777" w:rsidR="00B52E25" w:rsidRDefault="00B52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5FE8" w14:textId="77777777" w:rsidR="002D420B" w:rsidRDefault="002D420B" w:rsidP="00B22CB0">
      <w:pPr>
        <w:spacing w:after="0" w:line="240" w:lineRule="auto"/>
      </w:pPr>
      <w:r>
        <w:separator/>
      </w:r>
    </w:p>
  </w:footnote>
  <w:footnote w:type="continuationSeparator" w:id="0">
    <w:p w14:paraId="25D931CC" w14:textId="77777777" w:rsidR="002D420B" w:rsidRDefault="002D420B" w:rsidP="00B22CB0">
      <w:pPr>
        <w:spacing w:after="0" w:line="240" w:lineRule="auto"/>
      </w:pPr>
      <w:r>
        <w:continuationSeparator/>
      </w:r>
    </w:p>
  </w:footnote>
  <w:footnote w:type="continuationNotice" w:id="1">
    <w:p w14:paraId="06C7EAEB" w14:textId="77777777" w:rsidR="002D420B" w:rsidRDefault="002D4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7C3D" w14:textId="77777777" w:rsidR="00B52E25" w:rsidRDefault="00B52E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86B7" w14:textId="77777777" w:rsidR="009A2698" w:rsidRPr="00917B72" w:rsidRDefault="009A2698"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80"/>
    </w:tblGrid>
    <w:tr w:rsidR="009A2698" w14:paraId="7AAB4572" w14:textId="77777777" w:rsidTr="00B52E25">
      <w:tc>
        <w:tcPr>
          <w:tcW w:w="3652" w:type="dxa"/>
        </w:tcPr>
        <w:p w14:paraId="07FBF645" w14:textId="6C625E3E" w:rsidR="009A2698" w:rsidRDefault="00D03EE3" w:rsidP="00AC47B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r>
          <w:r w:rsidR="00D03EE3" w:rsidRPr="006C76DC">
            <w:rPr>
              <w:noProof/>
              <w:position w:val="-4"/>
              <w:sz w:val="20"/>
            </w:rPr>
            <w:object w:dxaOrig="16900" w:dyaOrig="12860" w14:anchorId="2035C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65pt;height:71.4pt;mso-width-percent:0;mso-height-percent:0;mso-width-percent:0;mso-height-percent:0" o:ole="" fillcolor="window">
                <v:imagedata r:id="rId1" o:title=""/>
              </v:shape>
              <o:OLEObject Type="Embed" ProgID="PhotoDeluxe.Image.2" ShapeID="_x0000_i1025" DrawAspect="Content" ObjectID="_1679822109" r:id="rId2"/>
            </w:object>
          </w:r>
        </w:p>
      </w:tc>
      <w:tc>
        <w:tcPr>
          <w:tcW w:w="6980" w:type="dxa"/>
        </w:tcPr>
        <w:p w14:paraId="68237B7F" w14:textId="77777777" w:rsidR="009A2698" w:rsidRPr="006F4E98" w:rsidRDefault="009A2698" w:rsidP="000F7047">
          <w:pPr>
            <w:jc w:val="right"/>
            <w:rPr>
              <w:rFonts w:ascii="Century Gothic" w:hAnsi="Century Gothic"/>
              <w:sz w:val="36"/>
              <w:lang w:eastAsia="ko-KR"/>
            </w:rPr>
          </w:pPr>
          <w:r>
            <w:rPr>
              <w:rFonts w:ascii="Century Gothic" w:hAnsi="Century Gothic"/>
              <w:sz w:val="36"/>
              <w:lang w:eastAsia="ko-KR"/>
            </w:rPr>
            <w:t xml:space="preserve">Schulverband </w:t>
          </w:r>
          <w:proofErr w:type="spellStart"/>
          <w:r w:rsidRPr="006F4E98">
            <w:rPr>
              <w:rFonts w:ascii="Century Gothic" w:hAnsi="Century Gothic"/>
              <w:sz w:val="36"/>
              <w:lang w:eastAsia="ko-KR"/>
            </w:rPr>
            <w:t>Hilterfingen</w:t>
          </w:r>
          <w:proofErr w:type="spellEnd"/>
        </w:p>
        <w:p w14:paraId="3445AD73" w14:textId="77777777" w:rsidR="009A2698" w:rsidRPr="006F4E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PSO </w:t>
          </w:r>
          <w:proofErr w:type="spellStart"/>
          <w:r>
            <w:rPr>
              <w:rFonts w:ascii="Century Gothic" w:hAnsi="Century Gothic"/>
              <w:sz w:val="16"/>
              <w:lang w:eastAsia="ko-KR"/>
            </w:rPr>
            <w:t>Seeplatz</w:t>
          </w:r>
          <w:proofErr w:type="spellEnd"/>
          <w:r>
            <w:rPr>
              <w:rFonts w:ascii="Century Gothic" w:hAnsi="Century Gothic"/>
              <w:sz w:val="16"/>
              <w:lang w:eastAsia="ko-KR"/>
            </w:rPr>
            <w:t xml:space="preserve"> / MSO</w:t>
          </w:r>
          <w:r w:rsidRPr="006F4E98">
            <w:rPr>
              <w:rFonts w:ascii="Century Gothic" w:hAnsi="Century Gothic"/>
              <w:sz w:val="16"/>
              <w:lang w:eastAsia="ko-KR"/>
            </w:rPr>
            <w:t xml:space="preserve"> Friedbühl· www.schulverband.net</w:t>
          </w:r>
        </w:p>
        <w:p w14:paraId="701BE759"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w:t>
          </w:r>
          <w:proofErr w:type="spellStart"/>
          <w:r>
            <w:rPr>
              <w:rFonts w:ascii="Century Gothic" w:hAnsi="Century Gothic"/>
              <w:sz w:val="16"/>
              <w:lang w:eastAsia="ko-KR"/>
            </w:rPr>
            <w:t>Mc</w:t>
          </w:r>
          <w:proofErr w:type="spellEnd"/>
          <w:r>
            <w:rPr>
              <w:rFonts w:ascii="Century Gothic" w:hAnsi="Century Gothic"/>
              <w:sz w:val="16"/>
              <w:lang w:eastAsia="ko-KR"/>
            </w:rPr>
            <w:t xml:space="preserve"> Hale</w:t>
          </w:r>
        </w:p>
        <w:p w14:paraId="7987219D"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proofErr w:type="gramStart"/>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roofErr w:type="gramEnd"/>
        </w:p>
        <w:p w14:paraId="50216D9C"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w:t>
          </w:r>
          <w:proofErr w:type="gramStart"/>
          <w:r>
            <w:rPr>
              <w:rFonts w:ascii="Century Gothic" w:hAnsi="Century Gothic"/>
              <w:sz w:val="16"/>
              <w:lang w:eastAsia="ko-KR"/>
            </w:rPr>
            <w:t xml:space="preserve">·  </w:t>
          </w:r>
          <w:r w:rsidRPr="006F4E98">
            <w:rPr>
              <w:rFonts w:ascii="Century Gothic" w:hAnsi="Century Gothic"/>
              <w:sz w:val="16"/>
              <w:lang w:eastAsia="ko-KR"/>
            </w:rPr>
            <w:t>Friedbühlweg</w:t>
          </w:r>
          <w:proofErr w:type="gramEnd"/>
          <w:r w:rsidRPr="006F4E98">
            <w:rPr>
              <w:rFonts w:ascii="Century Gothic" w:hAnsi="Century Gothic"/>
              <w:sz w:val="16"/>
              <w:lang w:eastAsia="ko-KR"/>
            </w:rPr>
            <w:t xml:space="preserve"> 23 </w:t>
          </w:r>
          <w:r>
            <w:rPr>
              <w:rFonts w:ascii="Century Gothic" w:hAnsi="Century Gothic"/>
              <w:sz w:val="16"/>
              <w:lang w:eastAsia="ko-KR"/>
            </w:rPr>
            <w:t xml:space="preserve"> </w:t>
          </w:r>
          <w:r w:rsidRPr="006F4E98">
            <w:rPr>
              <w:rFonts w:ascii="Century Gothic" w:hAnsi="Century Gothic"/>
              <w:sz w:val="16"/>
              <w:lang w:eastAsia="ko-KR"/>
            </w:rPr>
            <w:t xml:space="preserve">· 3653 </w:t>
          </w:r>
          <w:proofErr w:type="spellStart"/>
          <w:r w:rsidRPr="006F4E98">
            <w:rPr>
              <w:rFonts w:ascii="Century Gothic" w:hAnsi="Century Gothic"/>
              <w:sz w:val="16"/>
              <w:lang w:eastAsia="ko-KR"/>
            </w:rPr>
            <w:t>Oberho</w:t>
          </w:r>
          <w:r>
            <w:rPr>
              <w:rFonts w:ascii="Century Gothic" w:hAnsi="Century Gothic"/>
              <w:sz w:val="16"/>
              <w:lang w:eastAsia="ko-KR"/>
            </w:rPr>
            <w:t>fen</w:t>
          </w:r>
          <w:proofErr w:type="spellEnd"/>
        </w:p>
        <w:p w14:paraId="2D76D0F7" w14:textId="77777777" w:rsidR="009A2698" w:rsidRPr="006F4E98" w:rsidRDefault="009A2698"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w:t>
          </w:r>
          <w:proofErr w:type="gramStart"/>
          <w:r>
            <w:rPr>
              <w:rFonts w:ascii="Century Gothic" w:hAnsi="Century Gothic"/>
              <w:sz w:val="16"/>
              <w:lang w:eastAsia="ko-KR"/>
            </w:rPr>
            <w:t xml:space="preserve">·  </w:t>
          </w:r>
          <w:r w:rsidRPr="006F4E98">
            <w:rPr>
              <w:rFonts w:ascii="Century Gothic" w:hAnsi="Century Gothic"/>
              <w:sz w:val="16"/>
              <w:lang w:eastAsia="ko-KR"/>
            </w:rPr>
            <w:t>033</w:t>
          </w:r>
          <w:proofErr w:type="gramEnd"/>
          <w:r w:rsidRPr="006F4E98">
            <w:rPr>
              <w:rFonts w:ascii="Century Gothic" w:hAnsi="Century Gothic"/>
              <w:sz w:val="16"/>
              <w:lang w:eastAsia="ko-KR"/>
            </w:rPr>
            <w:t xml:space="preserve"> 243 11 </w:t>
          </w:r>
          <w:r>
            <w:rPr>
              <w:rFonts w:ascii="Century Gothic" w:hAnsi="Century Gothic"/>
              <w:sz w:val="16"/>
              <w:lang w:eastAsia="ko-KR"/>
            </w:rPr>
            <w:t>27 ·  078 613 61 49</w:t>
          </w:r>
        </w:p>
        <w:p w14:paraId="423B5EA9" w14:textId="77777777" w:rsidR="009A2698" w:rsidRDefault="009A2698"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7940E44" w14:textId="77777777" w:rsidR="009A2698" w:rsidRDefault="009A2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620EE"/>
    <w:rsid w:val="00092CCD"/>
    <w:rsid w:val="000B2B96"/>
    <w:rsid w:val="000C00D8"/>
    <w:rsid w:val="000D640F"/>
    <w:rsid w:val="000E1518"/>
    <w:rsid w:val="000E229D"/>
    <w:rsid w:val="000E3987"/>
    <w:rsid w:val="000F4DAD"/>
    <w:rsid w:val="000F7047"/>
    <w:rsid w:val="000F7A19"/>
    <w:rsid w:val="00102B75"/>
    <w:rsid w:val="0014009B"/>
    <w:rsid w:val="001544C1"/>
    <w:rsid w:val="00164515"/>
    <w:rsid w:val="00174930"/>
    <w:rsid w:val="00193737"/>
    <w:rsid w:val="001D5BA7"/>
    <w:rsid w:val="001E1C15"/>
    <w:rsid w:val="001F2474"/>
    <w:rsid w:val="0020070C"/>
    <w:rsid w:val="0020415D"/>
    <w:rsid w:val="0021146A"/>
    <w:rsid w:val="0023245A"/>
    <w:rsid w:val="002347E7"/>
    <w:rsid w:val="00262456"/>
    <w:rsid w:val="0026360F"/>
    <w:rsid w:val="0026506C"/>
    <w:rsid w:val="00271D7E"/>
    <w:rsid w:val="00290801"/>
    <w:rsid w:val="00296CD3"/>
    <w:rsid w:val="002B7387"/>
    <w:rsid w:val="002C7609"/>
    <w:rsid w:val="002D3488"/>
    <w:rsid w:val="002D420B"/>
    <w:rsid w:val="002E2FA5"/>
    <w:rsid w:val="002F2EC5"/>
    <w:rsid w:val="0030525C"/>
    <w:rsid w:val="00314E19"/>
    <w:rsid w:val="00322CC3"/>
    <w:rsid w:val="0033282C"/>
    <w:rsid w:val="00344A2A"/>
    <w:rsid w:val="00347675"/>
    <w:rsid w:val="00372448"/>
    <w:rsid w:val="00374C12"/>
    <w:rsid w:val="00394E61"/>
    <w:rsid w:val="003A3921"/>
    <w:rsid w:val="003B1446"/>
    <w:rsid w:val="003B1ECD"/>
    <w:rsid w:val="003E1F85"/>
    <w:rsid w:val="003F4A0A"/>
    <w:rsid w:val="004047A9"/>
    <w:rsid w:val="00404B5D"/>
    <w:rsid w:val="004118BE"/>
    <w:rsid w:val="00436DF3"/>
    <w:rsid w:val="00440FAF"/>
    <w:rsid w:val="0044447E"/>
    <w:rsid w:val="004617FD"/>
    <w:rsid w:val="00481092"/>
    <w:rsid w:val="0048697E"/>
    <w:rsid w:val="00494C76"/>
    <w:rsid w:val="00496969"/>
    <w:rsid w:val="004B5677"/>
    <w:rsid w:val="004C2202"/>
    <w:rsid w:val="004E679D"/>
    <w:rsid w:val="00514CCA"/>
    <w:rsid w:val="00517B45"/>
    <w:rsid w:val="00530DF6"/>
    <w:rsid w:val="00537B05"/>
    <w:rsid w:val="00567D06"/>
    <w:rsid w:val="00571489"/>
    <w:rsid w:val="0058315E"/>
    <w:rsid w:val="00583C56"/>
    <w:rsid w:val="00592015"/>
    <w:rsid w:val="00595933"/>
    <w:rsid w:val="00596403"/>
    <w:rsid w:val="00597A51"/>
    <w:rsid w:val="005A6E4F"/>
    <w:rsid w:val="005A7B1B"/>
    <w:rsid w:val="005C0354"/>
    <w:rsid w:val="005C447D"/>
    <w:rsid w:val="005E1BA4"/>
    <w:rsid w:val="005F3670"/>
    <w:rsid w:val="00604772"/>
    <w:rsid w:val="006229CF"/>
    <w:rsid w:val="00624AD0"/>
    <w:rsid w:val="006342A1"/>
    <w:rsid w:val="00651E57"/>
    <w:rsid w:val="0067343A"/>
    <w:rsid w:val="006737BF"/>
    <w:rsid w:val="00685D43"/>
    <w:rsid w:val="006860D8"/>
    <w:rsid w:val="006A01C0"/>
    <w:rsid w:val="006A643C"/>
    <w:rsid w:val="006B2538"/>
    <w:rsid w:val="006B2628"/>
    <w:rsid w:val="006E1B07"/>
    <w:rsid w:val="006E6CD8"/>
    <w:rsid w:val="006F1A15"/>
    <w:rsid w:val="006F43B9"/>
    <w:rsid w:val="00705D07"/>
    <w:rsid w:val="00752397"/>
    <w:rsid w:val="007534F0"/>
    <w:rsid w:val="00771D5C"/>
    <w:rsid w:val="00783F91"/>
    <w:rsid w:val="0078505E"/>
    <w:rsid w:val="00790230"/>
    <w:rsid w:val="00790251"/>
    <w:rsid w:val="0079658C"/>
    <w:rsid w:val="007B1856"/>
    <w:rsid w:val="007C0ED5"/>
    <w:rsid w:val="007C1D2C"/>
    <w:rsid w:val="007D675A"/>
    <w:rsid w:val="00802175"/>
    <w:rsid w:val="00811434"/>
    <w:rsid w:val="00813FE8"/>
    <w:rsid w:val="00830002"/>
    <w:rsid w:val="00861193"/>
    <w:rsid w:val="008910A1"/>
    <w:rsid w:val="008942EC"/>
    <w:rsid w:val="008A51EF"/>
    <w:rsid w:val="008A7F41"/>
    <w:rsid w:val="008C555B"/>
    <w:rsid w:val="008F52A3"/>
    <w:rsid w:val="00915D6D"/>
    <w:rsid w:val="00917B72"/>
    <w:rsid w:val="00950C5D"/>
    <w:rsid w:val="00955AF2"/>
    <w:rsid w:val="0096120F"/>
    <w:rsid w:val="00964312"/>
    <w:rsid w:val="009646C6"/>
    <w:rsid w:val="00975BF5"/>
    <w:rsid w:val="00982145"/>
    <w:rsid w:val="0099233A"/>
    <w:rsid w:val="009A2698"/>
    <w:rsid w:val="009A44C5"/>
    <w:rsid w:val="009A5A88"/>
    <w:rsid w:val="009B280C"/>
    <w:rsid w:val="009D239F"/>
    <w:rsid w:val="009E4F6C"/>
    <w:rsid w:val="009E7A3B"/>
    <w:rsid w:val="00A16141"/>
    <w:rsid w:val="00A3575B"/>
    <w:rsid w:val="00A54A67"/>
    <w:rsid w:val="00A6058B"/>
    <w:rsid w:val="00A62A6D"/>
    <w:rsid w:val="00A65379"/>
    <w:rsid w:val="00A81E27"/>
    <w:rsid w:val="00A92216"/>
    <w:rsid w:val="00A9533E"/>
    <w:rsid w:val="00AB36F3"/>
    <w:rsid w:val="00AC47B0"/>
    <w:rsid w:val="00AC7E09"/>
    <w:rsid w:val="00AE1D25"/>
    <w:rsid w:val="00AF58CC"/>
    <w:rsid w:val="00AF7F97"/>
    <w:rsid w:val="00B03AF6"/>
    <w:rsid w:val="00B06C20"/>
    <w:rsid w:val="00B17EA9"/>
    <w:rsid w:val="00B22861"/>
    <w:rsid w:val="00B22CB0"/>
    <w:rsid w:val="00B2696A"/>
    <w:rsid w:val="00B27631"/>
    <w:rsid w:val="00B34C40"/>
    <w:rsid w:val="00B43CBD"/>
    <w:rsid w:val="00B45243"/>
    <w:rsid w:val="00B5123E"/>
    <w:rsid w:val="00B52E25"/>
    <w:rsid w:val="00B90307"/>
    <w:rsid w:val="00B95270"/>
    <w:rsid w:val="00BB468C"/>
    <w:rsid w:val="00BB6B44"/>
    <w:rsid w:val="00BE6901"/>
    <w:rsid w:val="00C16582"/>
    <w:rsid w:val="00C17752"/>
    <w:rsid w:val="00C3339E"/>
    <w:rsid w:val="00C45E37"/>
    <w:rsid w:val="00C607A4"/>
    <w:rsid w:val="00C70FB5"/>
    <w:rsid w:val="00C728F8"/>
    <w:rsid w:val="00CD7BB9"/>
    <w:rsid w:val="00CE18E5"/>
    <w:rsid w:val="00CE1BD0"/>
    <w:rsid w:val="00CE772E"/>
    <w:rsid w:val="00D03EE3"/>
    <w:rsid w:val="00D534DA"/>
    <w:rsid w:val="00D62954"/>
    <w:rsid w:val="00D939AE"/>
    <w:rsid w:val="00DA0C97"/>
    <w:rsid w:val="00DA6FFD"/>
    <w:rsid w:val="00DC5881"/>
    <w:rsid w:val="00DD1028"/>
    <w:rsid w:val="00DF1E6C"/>
    <w:rsid w:val="00E0614B"/>
    <w:rsid w:val="00E1181F"/>
    <w:rsid w:val="00E17FC2"/>
    <w:rsid w:val="00E201A0"/>
    <w:rsid w:val="00E2280C"/>
    <w:rsid w:val="00E33104"/>
    <w:rsid w:val="00E42C72"/>
    <w:rsid w:val="00E43EBF"/>
    <w:rsid w:val="00E53F4A"/>
    <w:rsid w:val="00E577DF"/>
    <w:rsid w:val="00E7308F"/>
    <w:rsid w:val="00E74CD1"/>
    <w:rsid w:val="00E77B95"/>
    <w:rsid w:val="00EB1FFA"/>
    <w:rsid w:val="00EB50B3"/>
    <w:rsid w:val="00EE73C1"/>
    <w:rsid w:val="00EE7F94"/>
    <w:rsid w:val="00EF357B"/>
    <w:rsid w:val="00F05F23"/>
    <w:rsid w:val="00F06439"/>
    <w:rsid w:val="00F07923"/>
    <w:rsid w:val="00F11C3E"/>
    <w:rsid w:val="00F20D91"/>
    <w:rsid w:val="00F30AB2"/>
    <w:rsid w:val="00F528D0"/>
    <w:rsid w:val="00F60279"/>
    <w:rsid w:val="00F60EEE"/>
    <w:rsid w:val="00F645B7"/>
    <w:rsid w:val="00F76E12"/>
    <w:rsid w:val="00FB7534"/>
    <w:rsid w:val="00FC225D"/>
    <w:rsid w:val="00FC283D"/>
    <w:rsid w:val="00FD753C"/>
    <w:rsid w:val="00FE6A74"/>
    <w:rsid w:val="00FF61DA"/>
    <w:rsid w:val="00FF6B85"/>
    <w:rsid w:val="00FF6B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2FF5614"/>
  <w15:docId w15:val="{7A14638F-03C8-FE43-90F4-DFBB458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Schulleitung MSO</cp:lastModifiedBy>
  <cp:revision>4</cp:revision>
  <cp:lastPrinted>2018-09-19T18:12:00Z</cp:lastPrinted>
  <dcterms:created xsi:type="dcterms:W3CDTF">2021-04-12T14:02:00Z</dcterms:created>
  <dcterms:modified xsi:type="dcterms:W3CDTF">2021-04-13T10:27:00Z</dcterms:modified>
</cp:coreProperties>
</file>