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762D1" w14:textId="309FCD65" w:rsidR="006E6CD8" w:rsidRPr="00EA3488" w:rsidRDefault="006E6CD8" w:rsidP="006E6CD8">
      <w:pPr>
        <w:ind w:right="-288"/>
        <w:jc w:val="both"/>
        <w:rPr>
          <w:rFonts w:ascii="Century Gothic" w:hAnsi="Century Gothic"/>
          <w:b/>
          <w:sz w:val="24"/>
          <w:szCs w:val="24"/>
        </w:rPr>
      </w:pPr>
      <w:r w:rsidRPr="00EA3488">
        <w:rPr>
          <w:rFonts w:ascii="Century Gothic" w:hAnsi="Century Gothic"/>
          <w:b/>
          <w:sz w:val="24"/>
          <w:szCs w:val="24"/>
        </w:rPr>
        <w:t xml:space="preserve">Quartalsinformation PSO </w:t>
      </w:r>
      <w:r w:rsidR="002C4E05" w:rsidRPr="00EA3488">
        <w:rPr>
          <w:rFonts w:ascii="Century Gothic" w:hAnsi="Century Gothic"/>
          <w:b/>
          <w:sz w:val="24"/>
          <w:szCs w:val="24"/>
        </w:rPr>
        <w:t>3</w:t>
      </w:r>
      <w:r w:rsidRPr="00EA3488">
        <w:rPr>
          <w:rFonts w:ascii="Century Gothic" w:hAnsi="Century Gothic"/>
          <w:b/>
          <w:sz w:val="24"/>
          <w:szCs w:val="24"/>
        </w:rPr>
        <w:t>. Quartal</w:t>
      </w:r>
      <w:r w:rsidR="00A9533E" w:rsidRPr="00EA3488">
        <w:rPr>
          <w:rFonts w:ascii="Century Gothic" w:hAnsi="Century Gothic"/>
          <w:b/>
          <w:sz w:val="24"/>
          <w:szCs w:val="24"/>
        </w:rPr>
        <w:t xml:space="preserve"> </w:t>
      </w:r>
      <w:r w:rsidR="0060606D" w:rsidRPr="00EA3488">
        <w:rPr>
          <w:rFonts w:ascii="Century Gothic" w:hAnsi="Century Gothic"/>
          <w:b/>
          <w:sz w:val="24"/>
          <w:szCs w:val="24"/>
        </w:rPr>
        <w:t>20</w:t>
      </w:r>
      <w:r w:rsidR="002B7AEF">
        <w:rPr>
          <w:rFonts w:ascii="Century Gothic" w:hAnsi="Century Gothic"/>
          <w:b/>
          <w:sz w:val="24"/>
          <w:szCs w:val="24"/>
        </w:rPr>
        <w:t>20</w:t>
      </w:r>
      <w:r w:rsidR="0060606D" w:rsidRPr="00EA3488">
        <w:rPr>
          <w:rFonts w:ascii="Century Gothic" w:hAnsi="Century Gothic"/>
          <w:b/>
          <w:sz w:val="24"/>
          <w:szCs w:val="24"/>
        </w:rPr>
        <w:t>/202</w:t>
      </w:r>
      <w:r w:rsidR="002B7AEF">
        <w:rPr>
          <w:rFonts w:ascii="Century Gothic" w:hAnsi="Century Gothic"/>
          <w:b/>
          <w:sz w:val="24"/>
          <w:szCs w:val="24"/>
        </w:rPr>
        <w:t>1</w:t>
      </w:r>
    </w:p>
    <w:p w14:paraId="0430F3C8" w14:textId="19B0A942" w:rsidR="006E6CD8" w:rsidRPr="000D4DC2" w:rsidRDefault="006E6CD8" w:rsidP="006E6CD8">
      <w:pPr>
        <w:ind w:right="-288"/>
        <w:jc w:val="both"/>
        <w:rPr>
          <w:rFonts w:ascii="Century Gothic" w:hAnsi="Century Gothic"/>
          <w:b/>
          <w:sz w:val="18"/>
          <w:szCs w:val="18"/>
        </w:rPr>
      </w:pPr>
      <w:r w:rsidRPr="000D4DC2">
        <w:rPr>
          <w:rFonts w:ascii="Century Gothic" w:hAnsi="Century Gothic"/>
          <w:b/>
          <w:sz w:val="18"/>
          <w:szCs w:val="18"/>
        </w:rPr>
        <w:t xml:space="preserve">An die Eltern </w:t>
      </w:r>
      <w:r w:rsidR="006A0CB8">
        <w:rPr>
          <w:rFonts w:ascii="Century Gothic" w:hAnsi="Century Gothic"/>
          <w:b/>
          <w:sz w:val="18"/>
          <w:szCs w:val="18"/>
        </w:rPr>
        <w:t>des Schulhauses</w:t>
      </w:r>
      <w:r w:rsidRPr="000D4DC2">
        <w:rPr>
          <w:rFonts w:ascii="Century Gothic" w:hAnsi="Century Gothic"/>
          <w:b/>
          <w:sz w:val="18"/>
          <w:szCs w:val="18"/>
        </w:rPr>
        <w:t xml:space="preserve"> Seeplatz/Oberhofen</w:t>
      </w:r>
      <w:r w:rsidR="00A9533E" w:rsidRPr="000D4DC2">
        <w:rPr>
          <w:rFonts w:ascii="Century Gothic" w:hAnsi="Century Gothic"/>
          <w:b/>
          <w:sz w:val="18"/>
          <w:szCs w:val="18"/>
        </w:rPr>
        <w:t xml:space="preserve"> </w:t>
      </w:r>
    </w:p>
    <w:p w14:paraId="0A604BFC" w14:textId="77777777" w:rsidR="006E6CD8" w:rsidRPr="00627400" w:rsidRDefault="006E6CD8" w:rsidP="00AF7F97">
      <w:pPr>
        <w:spacing w:line="240" w:lineRule="auto"/>
        <w:ind w:right="-288"/>
        <w:jc w:val="both"/>
        <w:rPr>
          <w:rFonts w:ascii="Century Gothic" w:hAnsi="Century Gothic"/>
          <w:sz w:val="18"/>
          <w:szCs w:val="18"/>
        </w:rPr>
      </w:pPr>
      <w:r w:rsidRPr="00627400">
        <w:rPr>
          <w:rFonts w:ascii="Century Gothic" w:hAnsi="Century Gothic"/>
          <w:sz w:val="18"/>
          <w:szCs w:val="18"/>
        </w:rPr>
        <w:t>Sehr geehrte Eltern</w:t>
      </w:r>
    </w:p>
    <w:p w14:paraId="4502A16C" w14:textId="22AD00DC" w:rsidR="006737BF" w:rsidRPr="00627400" w:rsidRDefault="002B7AEF" w:rsidP="006737BF">
      <w:pPr>
        <w:spacing w:line="240" w:lineRule="auto"/>
        <w:ind w:right="-288"/>
        <w:jc w:val="both"/>
        <w:rPr>
          <w:rFonts w:ascii="Century Gothic" w:hAnsi="Century Gothic"/>
          <w:b/>
          <w:sz w:val="18"/>
          <w:szCs w:val="18"/>
        </w:rPr>
      </w:pPr>
      <w:r w:rsidRPr="00627400">
        <w:rPr>
          <w:rFonts w:ascii="Century Gothic" w:hAnsi="Century Gothic"/>
          <w:sz w:val="18"/>
          <w:szCs w:val="18"/>
        </w:rPr>
        <w:t>W</w:t>
      </w:r>
      <w:r w:rsidR="00FA3F82" w:rsidRPr="00627400">
        <w:rPr>
          <w:rFonts w:ascii="Century Gothic" w:hAnsi="Century Gothic"/>
          <w:sz w:val="18"/>
          <w:szCs w:val="18"/>
        </w:rPr>
        <w:t>ie im Brief vor den Weihnachtsferien</w:t>
      </w:r>
      <w:r w:rsidR="007E42AE" w:rsidRPr="00627400">
        <w:rPr>
          <w:rFonts w:ascii="Century Gothic" w:hAnsi="Century Gothic"/>
          <w:sz w:val="18"/>
          <w:szCs w:val="18"/>
        </w:rPr>
        <w:t xml:space="preserve"> angekündigt</w:t>
      </w:r>
      <w:r w:rsidR="00F67CF3" w:rsidRPr="00627400">
        <w:rPr>
          <w:rFonts w:ascii="Century Gothic" w:hAnsi="Century Gothic"/>
          <w:sz w:val="18"/>
          <w:szCs w:val="18"/>
        </w:rPr>
        <w:t xml:space="preserve">, sende ich Ihnen kurz vor dem Start </w:t>
      </w:r>
      <w:r w:rsidR="005D6DA9" w:rsidRPr="00627400">
        <w:rPr>
          <w:rFonts w:ascii="Century Gothic" w:hAnsi="Century Gothic"/>
          <w:sz w:val="18"/>
          <w:szCs w:val="18"/>
        </w:rPr>
        <w:t xml:space="preserve">am 11. Januar die wichtigsten Informationen zum neuen Quartal, das eigentlich erst am 1. Februar </w:t>
      </w:r>
      <w:r w:rsidR="00A363E6" w:rsidRPr="00627400">
        <w:rPr>
          <w:rFonts w:ascii="Century Gothic" w:hAnsi="Century Gothic"/>
          <w:sz w:val="18"/>
          <w:szCs w:val="18"/>
        </w:rPr>
        <w:t xml:space="preserve">offiziell </w:t>
      </w:r>
      <w:r w:rsidR="005D6DA9" w:rsidRPr="00627400">
        <w:rPr>
          <w:rFonts w:ascii="Century Gothic" w:hAnsi="Century Gothic"/>
          <w:sz w:val="18"/>
          <w:szCs w:val="18"/>
        </w:rPr>
        <w:t>starten wird.</w:t>
      </w:r>
      <w:r w:rsidR="00A84F64" w:rsidRPr="00627400">
        <w:rPr>
          <w:rFonts w:ascii="Century Gothic" w:hAnsi="Century Gothic"/>
          <w:sz w:val="18"/>
          <w:szCs w:val="18"/>
        </w:rPr>
        <w:t xml:space="preserve"> </w:t>
      </w:r>
      <w:r w:rsidR="0002619D" w:rsidRPr="00627400">
        <w:rPr>
          <w:rFonts w:ascii="Century Gothic" w:hAnsi="Century Gothic"/>
          <w:sz w:val="18"/>
          <w:szCs w:val="18"/>
        </w:rPr>
        <w:t xml:space="preserve">Der Brief und die wichtigsten Daten dazu </w:t>
      </w:r>
      <w:r w:rsidR="00A363E6" w:rsidRPr="00627400">
        <w:rPr>
          <w:rFonts w:ascii="Century Gothic" w:hAnsi="Century Gothic"/>
          <w:sz w:val="18"/>
          <w:szCs w:val="18"/>
        </w:rPr>
        <w:t>werden</w:t>
      </w:r>
      <w:r w:rsidR="0002619D" w:rsidRPr="00627400">
        <w:rPr>
          <w:rFonts w:ascii="Century Gothic" w:hAnsi="Century Gothic"/>
          <w:sz w:val="18"/>
          <w:szCs w:val="18"/>
        </w:rPr>
        <w:t xml:space="preserve"> aber jeweils </w:t>
      </w:r>
      <w:r w:rsidR="00A363E6" w:rsidRPr="00627400">
        <w:rPr>
          <w:rFonts w:ascii="Century Gothic" w:hAnsi="Century Gothic"/>
          <w:sz w:val="18"/>
          <w:szCs w:val="18"/>
        </w:rPr>
        <w:t>vor dem</w:t>
      </w:r>
      <w:r w:rsidR="0002619D" w:rsidRPr="00627400">
        <w:rPr>
          <w:rFonts w:ascii="Century Gothic" w:hAnsi="Century Gothic"/>
          <w:sz w:val="18"/>
          <w:szCs w:val="18"/>
        </w:rPr>
        <w:t xml:space="preserve"> Star</w:t>
      </w:r>
      <w:r w:rsidR="00A363E6" w:rsidRPr="00627400">
        <w:rPr>
          <w:rFonts w:ascii="Century Gothic" w:hAnsi="Century Gothic"/>
          <w:sz w:val="18"/>
          <w:szCs w:val="18"/>
        </w:rPr>
        <w:t>t</w:t>
      </w:r>
      <w:r w:rsidR="0002619D" w:rsidRPr="00627400">
        <w:rPr>
          <w:rFonts w:ascii="Century Gothic" w:hAnsi="Century Gothic"/>
          <w:sz w:val="18"/>
          <w:szCs w:val="18"/>
        </w:rPr>
        <w:t xml:space="preserve"> im Januar </w:t>
      </w:r>
      <w:r w:rsidR="00F52401" w:rsidRPr="00627400">
        <w:rPr>
          <w:rFonts w:ascii="Century Gothic" w:hAnsi="Century Gothic"/>
          <w:sz w:val="18"/>
          <w:szCs w:val="18"/>
        </w:rPr>
        <w:t>an alle Eltern gesendet.</w:t>
      </w:r>
    </w:p>
    <w:p w14:paraId="6B1FFB90" w14:textId="168A1922" w:rsidR="006737BF" w:rsidRPr="00627400" w:rsidRDefault="003C34CE" w:rsidP="00AF7F97">
      <w:pPr>
        <w:spacing w:line="240" w:lineRule="auto"/>
        <w:ind w:right="-288"/>
        <w:jc w:val="both"/>
        <w:rPr>
          <w:rFonts w:ascii="Century Gothic" w:hAnsi="Century Gothic"/>
          <w:bCs/>
          <w:sz w:val="18"/>
          <w:szCs w:val="18"/>
        </w:rPr>
      </w:pPr>
      <w:r w:rsidRPr="00627400">
        <w:rPr>
          <w:rFonts w:ascii="Century Gothic" w:hAnsi="Century Gothic"/>
          <w:bCs/>
          <w:sz w:val="18"/>
          <w:szCs w:val="18"/>
        </w:rPr>
        <w:t xml:space="preserve">Was uns das zweite Halbjahr in diesem Schuljahr bringen wird, </w:t>
      </w:r>
      <w:r w:rsidR="004D09C2" w:rsidRPr="00627400">
        <w:rPr>
          <w:rFonts w:ascii="Century Gothic" w:hAnsi="Century Gothic"/>
          <w:bCs/>
          <w:sz w:val="18"/>
          <w:szCs w:val="18"/>
        </w:rPr>
        <w:t>ist alles andere als klar. Sie alle können den täglichen Nachrichten</w:t>
      </w:r>
      <w:r w:rsidR="000E0D46" w:rsidRPr="00627400">
        <w:rPr>
          <w:rFonts w:ascii="Century Gothic" w:hAnsi="Century Gothic"/>
          <w:bCs/>
          <w:sz w:val="18"/>
          <w:szCs w:val="18"/>
        </w:rPr>
        <w:t xml:space="preserve"> entnehmen, dass eine erneute Schulschliessung nicht auszuschliessen ist. </w:t>
      </w:r>
      <w:r w:rsidR="0024231B" w:rsidRPr="00627400">
        <w:rPr>
          <w:rFonts w:ascii="Century Gothic" w:hAnsi="Century Gothic"/>
          <w:bCs/>
          <w:sz w:val="18"/>
          <w:szCs w:val="18"/>
        </w:rPr>
        <w:t xml:space="preserve">Im Moment starten die Schulen </w:t>
      </w:r>
      <w:r w:rsidR="00E66824">
        <w:rPr>
          <w:rFonts w:ascii="Century Gothic" w:hAnsi="Century Gothic"/>
          <w:bCs/>
          <w:sz w:val="18"/>
          <w:szCs w:val="18"/>
        </w:rPr>
        <w:t xml:space="preserve">jedoch </w:t>
      </w:r>
      <w:r w:rsidR="0024231B" w:rsidRPr="00627400">
        <w:rPr>
          <w:rFonts w:ascii="Century Gothic" w:hAnsi="Century Gothic"/>
          <w:bCs/>
          <w:sz w:val="18"/>
          <w:szCs w:val="18"/>
        </w:rPr>
        <w:t>wie geplant am 11. Januar.</w:t>
      </w:r>
      <w:r w:rsidR="004D09C2" w:rsidRPr="00627400">
        <w:rPr>
          <w:rFonts w:ascii="Century Gothic" w:hAnsi="Century Gothic"/>
          <w:bCs/>
          <w:sz w:val="18"/>
          <w:szCs w:val="18"/>
        </w:rPr>
        <w:t xml:space="preserve"> </w:t>
      </w:r>
    </w:p>
    <w:p w14:paraId="56ACD70C" w14:textId="6496DF1D" w:rsidR="0024231B" w:rsidRDefault="0024231B" w:rsidP="00AF7F97">
      <w:pPr>
        <w:spacing w:line="240" w:lineRule="auto"/>
        <w:ind w:right="-288"/>
        <w:jc w:val="both"/>
        <w:rPr>
          <w:rFonts w:ascii="Century Gothic" w:hAnsi="Century Gothic"/>
          <w:bCs/>
          <w:sz w:val="18"/>
          <w:szCs w:val="18"/>
        </w:rPr>
      </w:pPr>
      <w:r w:rsidRPr="00627400">
        <w:rPr>
          <w:rFonts w:ascii="Century Gothic" w:hAnsi="Century Gothic"/>
          <w:bCs/>
          <w:sz w:val="18"/>
          <w:szCs w:val="18"/>
        </w:rPr>
        <w:t xml:space="preserve">Die Planung des zweiten Halbjahres wird durch die Pandemie weiterhin erschwert und vieles ist abhängig vom </w:t>
      </w:r>
      <w:r w:rsidR="00C8777D" w:rsidRPr="00627400">
        <w:rPr>
          <w:rFonts w:ascii="Century Gothic" w:hAnsi="Century Gothic"/>
          <w:bCs/>
          <w:sz w:val="18"/>
          <w:szCs w:val="18"/>
        </w:rPr>
        <w:t xml:space="preserve">Verlauf der </w:t>
      </w:r>
      <w:r w:rsidR="004538C5" w:rsidRPr="00627400">
        <w:rPr>
          <w:rFonts w:ascii="Century Gothic" w:hAnsi="Century Gothic"/>
          <w:bCs/>
          <w:sz w:val="18"/>
          <w:szCs w:val="18"/>
        </w:rPr>
        <w:t>Coronapandemie.</w:t>
      </w:r>
      <w:r w:rsidR="00C8777D" w:rsidRPr="00627400">
        <w:rPr>
          <w:rFonts w:ascii="Century Gothic" w:hAnsi="Century Gothic"/>
          <w:bCs/>
          <w:sz w:val="18"/>
          <w:szCs w:val="18"/>
        </w:rPr>
        <w:t xml:space="preserve"> Wir </w:t>
      </w:r>
      <w:r w:rsidR="004538C5" w:rsidRPr="00627400">
        <w:rPr>
          <w:rFonts w:ascii="Century Gothic" w:hAnsi="Century Gothic"/>
          <w:bCs/>
          <w:sz w:val="18"/>
          <w:szCs w:val="18"/>
        </w:rPr>
        <w:t>alle hoffen</w:t>
      </w:r>
      <w:r w:rsidR="008C4B40" w:rsidRPr="00627400">
        <w:rPr>
          <w:rFonts w:ascii="Century Gothic" w:hAnsi="Century Gothic"/>
          <w:bCs/>
          <w:sz w:val="18"/>
          <w:szCs w:val="18"/>
        </w:rPr>
        <w:t>,</w:t>
      </w:r>
      <w:r w:rsidR="004538C5" w:rsidRPr="00627400">
        <w:rPr>
          <w:rFonts w:ascii="Century Gothic" w:hAnsi="Century Gothic"/>
          <w:bCs/>
          <w:sz w:val="18"/>
          <w:szCs w:val="18"/>
        </w:rPr>
        <w:t xml:space="preserve"> möglichst bald wieder einen normalen Schulalltag zu</w:t>
      </w:r>
      <w:r w:rsidR="00F47674" w:rsidRPr="00627400">
        <w:rPr>
          <w:rFonts w:ascii="Century Gothic" w:hAnsi="Century Gothic"/>
          <w:bCs/>
          <w:sz w:val="18"/>
          <w:szCs w:val="18"/>
        </w:rPr>
        <w:t xml:space="preserve"> erleben. Wir sind uns aber auch bewusst, dass verschiedene Massnahmen wie Hygiene, Maskenpflicht noch ei</w:t>
      </w:r>
      <w:r w:rsidR="008B1A09" w:rsidRPr="00627400">
        <w:rPr>
          <w:rFonts w:ascii="Century Gothic" w:hAnsi="Century Gothic"/>
          <w:bCs/>
          <w:sz w:val="18"/>
          <w:szCs w:val="18"/>
        </w:rPr>
        <w:t>ne längere Zeit einzuhalten sind.</w:t>
      </w:r>
    </w:p>
    <w:p w14:paraId="404DE277" w14:textId="42E1DB08" w:rsidR="00E763F5" w:rsidRPr="000D4DC2" w:rsidRDefault="00E763F5" w:rsidP="00E763F5">
      <w:pPr>
        <w:spacing w:line="240" w:lineRule="auto"/>
        <w:ind w:right="-288"/>
        <w:jc w:val="both"/>
        <w:rPr>
          <w:rFonts w:ascii="Century Gothic" w:hAnsi="Century Gothic"/>
          <w:sz w:val="18"/>
          <w:szCs w:val="18"/>
        </w:rPr>
      </w:pPr>
      <w:r>
        <w:rPr>
          <w:rFonts w:ascii="Century Gothic" w:hAnsi="Century Gothic"/>
          <w:bCs/>
          <w:sz w:val="18"/>
          <w:szCs w:val="18"/>
        </w:rPr>
        <w:t>Wir sind froh, wenn die Zusammenarbeit auch bezüglich notwendiger Massnahmen bei der «Bekämpfung» der Pandemie in der Schule weiterhin so gut funktioniert wie bisher. Beim Auftreten von positiven Fällen/Krankheitssymptomen ist eine gegenseitig rasche Information</w:t>
      </w:r>
      <w:r w:rsidR="00AF42B7">
        <w:rPr>
          <w:rFonts w:ascii="Century Gothic" w:hAnsi="Century Gothic"/>
          <w:bCs/>
          <w:sz w:val="18"/>
          <w:szCs w:val="18"/>
        </w:rPr>
        <w:t xml:space="preserve"> und Handeln</w:t>
      </w:r>
      <w:r>
        <w:rPr>
          <w:rFonts w:ascii="Century Gothic" w:hAnsi="Century Gothic"/>
          <w:bCs/>
          <w:sz w:val="18"/>
          <w:szCs w:val="18"/>
        </w:rPr>
        <w:t xml:space="preserve"> enorm wichtig.</w:t>
      </w:r>
    </w:p>
    <w:p w14:paraId="0BCA5E86" w14:textId="3071BC73" w:rsidR="001B0935" w:rsidRPr="00627400" w:rsidRDefault="00922E22" w:rsidP="00DC47DE">
      <w:pPr>
        <w:spacing w:line="240" w:lineRule="auto"/>
        <w:ind w:right="-8"/>
        <w:jc w:val="both"/>
        <w:rPr>
          <w:rFonts w:ascii="Century Gothic" w:hAnsi="Century Gothic"/>
          <w:b/>
          <w:sz w:val="18"/>
          <w:szCs w:val="18"/>
        </w:rPr>
      </w:pPr>
      <w:r w:rsidRPr="00627400">
        <w:rPr>
          <w:rFonts w:ascii="Century Gothic" w:hAnsi="Century Gothic"/>
          <w:b/>
          <w:sz w:val="18"/>
          <w:szCs w:val="18"/>
        </w:rPr>
        <w:t>Personelles</w:t>
      </w:r>
    </w:p>
    <w:p w14:paraId="165762D1" w14:textId="1E235591" w:rsidR="00922E22" w:rsidRPr="00627400" w:rsidRDefault="008828F8" w:rsidP="00DC47DE">
      <w:pPr>
        <w:spacing w:line="240" w:lineRule="auto"/>
        <w:ind w:right="-8"/>
        <w:jc w:val="both"/>
        <w:rPr>
          <w:rFonts w:ascii="Century Gothic" w:hAnsi="Century Gothic"/>
          <w:bCs/>
          <w:sz w:val="18"/>
          <w:szCs w:val="18"/>
        </w:rPr>
      </w:pPr>
      <w:r w:rsidRPr="00627400">
        <w:rPr>
          <w:rFonts w:ascii="Century Gothic" w:hAnsi="Century Gothic"/>
          <w:bCs/>
          <w:sz w:val="18"/>
          <w:szCs w:val="18"/>
        </w:rPr>
        <w:t>Wir bedauern</w:t>
      </w:r>
      <w:r w:rsidR="008C4B40" w:rsidRPr="00627400">
        <w:rPr>
          <w:rFonts w:ascii="Century Gothic" w:hAnsi="Century Gothic"/>
          <w:bCs/>
          <w:sz w:val="18"/>
          <w:szCs w:val="18"/>
        </w:rPr>
        <w:t>,</w:t>
      </w:r>
      <w:r w:rsidRPr="00627400">
        <w:rPr>
          <w:rFonts w:ascii="Century Gothic" w:hAnsi="Century Gothic"/>
          <w:bCs/>
          <w:sz w:val="18"/>
          <w:szCs w:val="18"/>
        </w:rPr>
        <w:t xml:space="preserve"> Ihnen mitteilen zu müssen, dass u</w:t>
      </w:r>
      <w:r w:rsidR="00922E22" w:rsidRPr="00627400">
        <w:rPr>
          <w:rFonts w:ascii="Century Gothic" w:hAnsi="Century Gothic"/>
          <w:bCs/>
          <w:sz w:val="18"/>
          <w:szCs w:val="18"/>
        </w:rPr>
        <w:t>nser</w:t>
      </w:r>
      <w:r w:rsidRPr="00627400">
        <w:rPr>
          <w:rFonts w:ascii="Century Gothic" w:hAnsi="Century Gothic"/>
          <w:bCs/>
          <w:sz w:val="18"/>
          <w:szCs w:val="18"/>
        </w:rPr>
        <w:t>e</w:t>
      </w:r>
      <w:r w:rsidR="00922E22" w:rsidRPr="00627400">
        <w:rPr>
          <w:rFonts w:ascii="Century Gothic" w:hAnsi="Century Gothic"/>
          <w:bCs/>
          <w:sz w:val="18"/>
          <w:szCs w:val="18"/>
        </w:rPr>
        <w:t xml:space="preserve"> langjährige </w:t>
      </w:r>
      <w:r w:rsidR="009E517E" w:rsidRPr="00627400">
        <w:rPr>
          <w:rFonts w:ascii="Century Gothic" w:hAnsi="Century Gothic"/>
          <w:bCs/>
          <w:sz w:val="18"/>
          <w:szCs w:val="18"/>
        </w:rPr>
        <w:t>Kollegin/</w:t>
      </w:r>
      <w:r w:rsidR="00922E22" w:rsidRPr="00627400">
        <w:rPr>
          <w:rFonts w:ascii="Century Gothic" w:hAnsi="Century Gothic"/>
          <w:bCs/>
          <w:sz w:val="18"/>
          <w:szCs w:val="18"/>
        </w:rPr>
        <w:t xml:space="preserve">Lehrperson </w:t>
      </w:r>
      <w:r w:rsidRPr="00627400">
        <w:rPr>
          <w:rFonts w:ascii="Century Gothic" w:hAnsi="Century Gothic"/>
          <w:bCs/>
          <w:sz w:val="18"/>
          <w:szCs w:val="18"/>
        </w:rPr>
        <w:t>des</w:t>
      </w:r>
      <w:r w:rsidR="00922E22" w:rsidRPr="00627400">
        <w:rPr>
          <w:rFonts w:ascii="Century Gothic" w:hAnsi="Century Gothic"/>
          <w:bCs/>
          <w:sz w:val="18"/>
          <w:szCs w:val="18"/>
        </w:rPr>
        <w:t xml:space="preserve"> Kindergarten</w:t>
      </w:r>
      <w:r w:rsidR="009E517E" w:rsidRPr="00627400">
        <w:rPr>
          <w:rFonts w:ascii="Century Gothic" w:hAnsi="Century Gothic"/>
          <w:bCs/>
          <w:sz w:val="18"/>
          <w:szCs w:val="18"/>
        </w:rPr>
        <w:t>s</w:t>
      </w:r>
      <w:r w:rsidR="008C4B40" w:rsidRPr="00627400">
        <w:rPr>
          <w:rFonts w:ascii="Century Gothic" w:hAnsi="Century Gothic"/>
          <w:bCs/>
          <w:sz w:val="18"/>
          <w:szCs w:val="18"/>
        </w:rPr>
        <w:t>,</w:t>
      </w:r>
      <w:r w:rsidR="00922E22" w:rsidRPr="00627400">
        <w:rPr>
          <w:rFonts w:ascii="Century Gothic" w:hAnsi="Century Gothic"/>
          <w:bCs/>
          <w:sz w:val="18"/>
          <w:szCs w:val="18"/>
        </w:rPr>
        <w:t xml:space="preserve"> Frau Susanne Kaufmann</w:t>
      </w:r>
      <w:r w:rsidR="008C4B40" w:rsidRPr="00627400">
        <w:rPr>
          <w:rFonts w:ascii="Century Gothic" w:hAnsi="Century Gothic"/>
          <w:bCs/>
          <w:sz w:val="18"/>
          <w:szCs w:val="18"/>
        </w:rPr>
        <w:t>,</w:t>
      </w:r>
      <w:r w:rsidR="00922E22" w:rsidRPr="00627400">
        <w:rPr>
          <w:rFonts w:ascii="Century Gothic" w:hAnsi="Century Gothic"/>
          <w:bCs/>
          <w:sz w:val="18"/>
          <w:szCs w:val="18"/>
        </w:rPr>
        <w:t xml:space="preserve"> auf Ende dieses Semester (31. Januar 2021) </w:t>
      </w:r>
      <w:r w:rsidRPr="00627400">
        <w:rPr>
          <w:rFonts w:ascii="Century Gothic" w:hAnsi="Century Gothic"/>
          <w:bCs/>
          <w:sz w:val="18"/>
          <w:szCs w:val="18"/>
        </w:rPr>
        <w:t>uns</w:t>
      </w:r>
      <w:r w:rsidR="00E56F14" w:rsidRPr="00627400">
        <w:rPr>
          <w:rFonts w:ascii="Century Gothic" w:hAnsi="Century Gothic"/>
          <w:bCs/>
          <w:sz w:val="18"/>
          <w:szCs w:val="18"/>
        </w:rPr>
        <w:t xml:space="preserve">ere Schule verlassen wird. </w:t>
      </w:r>
      <w:r w:rsidR="00E4146D" w:rsidRPr="00627400">
        <w:rPr>
          <w:rFonts w:ascii="Century Gothic" w:hAnsi="Century Gothic"/>
          <w:bCs/>
          <w:sz w:val="18"/>
          <w:szCs w:val="18"/>
        </w:rPr>
        <w:t>N</w:t>
      </w:r>
      <w:r w:rsidR="006C44B6" w:rsidRPr="00627400">
        <w:rPr>
          <w:rFonts w:ascii="Century Gothic" w:hAnsi="Century Gothic"/>
          <w:bCs/>
          <w:sz w:val="18"/>
          <w:szCs w:val="18"/>
        </w:rPr>
        <w:t xml:space="preserve">ach 24 Jahren Tätigkeit im Schulverband und insgesamt 41 Jahren Schuldienst im Kanton Bern </w:t>
      </w:r>
      <w:r w:rsidR="00E56F14" w:rsidRPr="00627400">
        <w:rPr>
          <w:rFonts w:ascii="Century Gothic" w:hAnsi="Century Gothic"/>
          <w:bCs/>
          <w:sz w:val="18"/>
          <w:szCs w:val="18"/>
        </w:rPr>
        <w:t xml:space="preserve">wird </w:t>
      </w:r>
      <w:r w:rsidR="008C4B40" w:rsidRPr="00627400">
        <w:rPr>
          <w:rFonts w:ascii="Century Gothic" w:hAnsi="Century Gothic"/>
          <w:bCs/>
          <w:sz w:val="18"/>
          <w:szCs w:val="18"/>
        </w:rPr>
        <w:t>s</w:t>
      </w:r>
      <w:r w:rsidR="00A3221C" w:rsidRPr="00627400">
        <w:rPr>
          <w:rFonts w:ascii="Century Gothic" w:hAnsi="Century Gothic"/>
          <w:bCs/>
          <w:sz w:val="18"/>
          <w:szCs w:val="18"/>
        </w:rPr>
        <w:t xml:space="preserve">ie </w:t>
      </w:r>
      <w:r w:rsidR="00E56F14" w:rsidRPr="00627400">
        <w:rPr>
          <w:rFonts w:ascii="Century Gothic" w:hAnsi="Century Gothic"/>
          <w:bCs/>
          <w:sz w:val="18"/>
          <w:szCs w:val="18"/>
        </w:rPr>
        <w:t xml:space="preserve">aus gesundheitlichen Gründen nicht weiter unterrichten können. An dieser Stelle möchten wir </w:t>
      </w:r>
      <w:r w:rsidR="001E15E9" w:rsidRPr="00627400">
        <w:rPr>
          <w:rFonts w:ascii="Century Gothic" w:hAnsi="Century Gothic"/>
          <w:bCs/>
          <w:sz w:val="18"/>
          <w:szCs w:val="18"/>
        </w:rPr>
        <w:t>Frau Kaufmann ganz fest für ihren grossen Einsatz in all den Jahren an unserer Schule</w:t>
      </w:r>
      <w:r w:rsidR="00A3221C" w:rsidRPr="00627400">
        <w:rPr>
          <w:rFonts w:ascii="Century Gothic" w:hAnsi="Century Gothic"/>
          <w:bCs/>
          <w:sz w:val="18"/>
          <w:szCs w:val="18"/>
        </w:rPr>
        <w:t xml:space="preserve"> und </w:t>
      </w:r>
      <w:r w:rsidR="008C4B40" w:rsidRPr="00627400">
        <w:rPr>
          <w:rFonts w:ascii="Century Gothic" w:hAnsi="Century Gothic"/>
          <w:bCs/>
          <w:sz w:val="18"/>
          <w:szCs w:val="18"/>
        </w:rPr>
        <w:t xml:space="preserve">im </w:t>
      </w:r>
      <w:r w:rsidR="00A3221C" w:rsidRPr="00627400">
        <w:rPr>
          <w:rFonts w:ascii="Century Gothic" w:hAnsi="Century Gothic"/>
          <w:bCs/>
          <w:sz w:val="18"/>
          <w:szCs w:val="18"/>
        </w:rPr>
        <w:t>Schulverband</w:t>
      </w:r>
      <w:r w:rsidR="001E15E9" w:rsidRPr="00627400">
        <w:rPr>
          <w:rFonts w:ascii="Century Gothic" w:hAnsi="Century Gothic"/>
          <w:bCs/>
          <w:sz w:val="18"/>
          <w:szCs w:val="18"/>
        </w:rPr>
        <w:t xml:space="preserve"> </w:t>
      </w:r>
      <w:r w:rsidR="00992399" w:rsidRPr="00627400">
        <w:rPr>
          <w:rFonts w:ascii="Century Gothic" w:hAnsi="Century Gothic"/>
          <w:bCs/>
          <w:sz w:val="18"/>
          <w:szCs w:val="18"/>
        </w:rPr>
        <w:t>herzlich danken und wünschen ihr für die weitere Zukunft nur das Beste</w:t>
      </w:r>
      <w:r w:rsidR="00CB4CF4" w:rsidRPr="00627400">
        <w:rPr>
          <w:rFonts w:ascii="Century Gothic" w:hAnsi="Century Gothic"/>
          <w:bCs/>
          <w:sz w:val="18"/>
          <w:szCs w:val="18"/>
        </w:rPr>
        <w:t>!!</w:t>
      </w:r>
    </w:p>
    <w:p w14:paraId="37180DF1" w14:textId="32D36EC2" w:rsidR="009E517E" w:rsidRPr="00627400" w:rsidRDefault="009E517E" w:rsidP="00DC47DE">
      <w:pPr>
        <w:spacing w:line="240" w:lineRule="auto"/>
        <w:ind w:right="-8"/>
        <w:jc w:val="both"/>
        <w:rPr>
          <w:rFonts w:ascii="Century Gothic" w:hAnsi="Century Gothic"/>
          <w:bCs/>
          <w:sz w:val="18"/>
          <w:szCs w:val="18"/>
        </w:rPr>
      </w:pPr>
      <w:r w:rsidRPr="00627400">
        <w:rPr>
          <w:rFonts w:ascii="Century Gothic" w:hAnsi="Century Gothic"/>
          <w:bCs/>
          <w:sz w:val="18"/>
          <w:szCs w:val="18"/>
        </w:rPr>
        <w:t xml:space="preserve">Wir können uns glücklich schätzen, dass </w:t>
      </w:r>
      <w:r w:rsidR="00B51AD8" w:rsidRPr="00627400">
        <w:rPr>
          <w:rFonts w:ascii="Century Gothic" w:hAnsi="Century Gothic"/>
          <w:bCs/>
          <w:sz w:val="18"/>
          <w:szCs w:val="18"/>
        </w:rPr>
        <w:t xml:space="preserve">Caroline </w:t>
      </w:r>
      <w:r w:rsidR="0099181D" w:rsidRPr="00627400">
        <w:rPr>
          <w:rFonts w:ascii="Century Gothic" w:hAnsi="Century Gothic"/>
          <w:bCs/>
          <w:sz w:val="18"/>
          <w:szCs w:val="18"/>
        </w:rPr>
        <w:t xml:space="preserve">Schneider </w:t>
      </w:r>
      <w:r w:rsidR="00C30F18" w:rsidRPr="00627400">
        <w:rPr>
          <w:rFonts w:ascii="Century Gothic" w:hAnsi="Century Gothic"/>
          <w:bCs/>
          <w:sz w:val="18"/>
          <w:szCs w:val="18"/>
        </w:rPr>
        <w:t>ihr Pensum erhöhen wird und dadurch keine neue Lehrperson angestellt werden muss.</w:t>
      </w:r>
    </w:p>
    <w:p w14:paraId="3F30B65A" w14:textId="3AFD5146" w:rsidR="009E517E" w:rsidRPr="00627400" w:rsidRDefault="009E517E" w:rsidP="00DC47DE">
      <w:pPr>
        <w:spacing w:line="240" w:lineRule="auto"/>
        <w:ind w:right="-8"/>
        <w:jc w:val="both"/>
        <w:rPr>
          <w:rFonts w:ascii="Century Gothic" w:hAnsi="Century Gothic"/>
          <w:bCs/>
          <w:sz w:val="18"/>
          <w:szCs w:val="18"/>
        </w:rPr>
      </w:pPr>
      <w:r w:rsidRPr="00627400">
        <w:rPr>
          <w:rFonts w:ascii="Century Gothic" w:hAnsi="Century Gothic"/>
          <w:bCs/>
          <w:sz w:val="18"/>
          <w:szCs w:val="18"/>
        </w:rPr>
        <w:t>Ebenfalls auf Ende</w:t>
      </w:r>
      <w:r w:rsidR="00C30F18" w:rsidRPr="00627400">
        <w:rPr>
          <w:rFonts w:ascii="Century Gothic" w:hAnsi="Century Gothic"/>
          <w:bCs/>
          <w:sz w:val="18"/>
          <w:szCs w:val="18"/>
        </w:rPr>
        <w:t xml:space="preserve"> </w:t>
      </w:r>
      <w:r w:rsidRPr="00627400">
        <w:rPr>
          <w:rFonts w:ascii="Century Gothic" w:hAnsi="Century Gothic"/>
          <w:bCs/>
          <w:sz w:val="18"/>
          <w:szCs w:val="18"/>
        </w:rPr>
        <w:t>d</w:t>
      </w:r>
      <w:r w:rsidR="00C30F18" w:rsidRPr="00627400">
        <w:rPr>
          <w:rFonts w:ascii="Century Gothic" w:hAnsi="Century Gothic"/>
          <w:bCs/>
          <w:sz w:val="18"/>
          <w:szCs w:val="18"/>
        </w:rPr>
        <w:t>ieses</w:t>
      </w:r>
      <w:r w:rsidRPr="00627400">
        <w:rPr>
          <w:rFonts w:ascii="Century Gothic" w:hAnsi="Century Gothic"/>
          <w:bCs/>
          <w:sz w:val="18"/>
          <w:szCs w:val="18"/>
        </w:rPr>
        <w:t xml:space="preserve"> Semester</w:t>
      </w:r>
      <w:r w:rsidR="00C30F18" w:rsidRPr="00627400">
        <w:rPr>
          <w:rFonts w:ascii="Century Gothic" w:hAnsi="Century Gothic"/>
          <w:bCs/>
          <w:sz w:val="18"/>
          <w:szCs w:val="18"/>
        </w:rPr>
        <w:t>s</w:t>
      </w:r>
      <w:r w:rsidRPr="00627400">
        <w:rPr>
          <w:rFonts w:ascii="Century Gothic" w:hAnsi="Century Gothic"/>
          <w:bCs/>
          <w:sz w:val="18"/>
          <w:szCs w:val="18"/>
        </w:rPr>
        <w:t xml:space="preserve"> wird Frau Est</w:t>
      </w:r>
      <w:r w:rsidR="00D60AC4" w:rsidRPr="00627400">
        <w:rPr>
          <w:rFonts w:ascii="Century Gothic" w:hAnsi="Century Gothic"/>
          <w:bCs/>
          <w:sz w:val="18"/>
          <w:szCs w:val="18"/>
        </w:rPr>
        <w:t>h</w:t>
      </w:r>
      <w:r w:rsidRPr="00627400">
        <w:rPr>
          <w:rFonts w:ascii="Century Gothic" w:hAnsi="Century Gothic"/>
          <w:bCs/>
          <w:sz w:val="18"/>
          <w:szCs w:val="18"/>
        </w:rPr>
        <w:t xml:space="preserve">er </w:t>
      </w:r>
      <w:r w:rsidR="00C30F18" w:rsidRPr="00627400">
        <w:rPr>
          <w:rFonts w:ascii="Century Gothic" w:hAnsi="Century Gothic"/>
          <w:bCs/>
          <w:sz w:val="18"/>
          <w:szCs w:val="18"/>
        </w:rPr>
        <w:t>Berger</w:t>
      </w:r>
      <w:r w:rsidR="00D60AC4" w:rsidRPr="00627400">
        <w:rPr>
          <w:rFonts w:ascii="Century Gothic" w:hAnsi="Century Gothic"/>
          <w:bCs/>
          <w:sz w:val="18"/>
          <w:szCs w:val="18"/>
        </w:rPr>
        <w:t xml:space="preserve">, die </w:t>
      </w:r>
      <w:r w:rsidR="00B31F0E" w:rsidRPr="00627400">
        <w:rPr>
          <w:rFonts w:ascii="Century Gothic" w:hAnsi="Century Gothic"/>
          <w:bCs/>
          <w:sz w:val="18"/>
          <w:szCs w:val="18"/>
        </w:rPr>
        <w:t>seit mehreren Jahren</w:t>
      </w:r>
      <w:r w:rsidR="00D60AC4" w:rsidRPr="00627400">
        <w:rPr>
          <w:rFonts w:ascii="Century Gothic" w:hAnsi="Century Gothic"/>
          <w:bCs/>
          <w:sz w:val="18"/>
          <w:szCs w:val="18"/>
        </w:rPr>
        <w:t xml:space="preserve"> </w:t>
      </w:r>
      <w:r w:rsidR="00351F23" w:rsidRPr="00627400">
        <w:rPr>
          <w:rFonts w:ascii="Century Gothic" w:hAnsi="Century Gothic"/>
          <w:bCs/>
          <w:sz w:val="18"/>
          <w:szCs w:val="18"/>
        </w:rPr>
        <w:t>textiles</w:t>
      </w:r>
      <w:r w:rsidR="00D60AC4" w:rsidRPr="00627400">
        <w:rPr>
          <w:rFonts w:ascii="Century Gothic" w:hAnsi="Century Gothic"/>
          <w:bCs/>
          <w:sz w:val="18"/>
          <w:szCs w:val="18"/>
        </w:rPr>
        <w:t xml:space="preserve"> Gestalten</w:t>
      </w:r>
      <w:r w:rsidR="00B31F0E" w:rsidRPr="00627400">
        <w:rPr>
          <w:rFonts w:ascii="Century Gothic" w:hAnsi="Century Gothic"/>
          <w:bCs/>
          <w:sz w:val="18"/>
          <w:szCs w:val="18"/>
        </w:rPr>
        <w:t xml:space="preserve"> am Seeplatz</w:t>
      </w:r>
      <w:r w:rsidR="00D60AC4" w:rsidRPr="00627400">
        <w:rPr>
          <w:rFonts w:ascii="Century Gothic" w:hAnsi="Century Gothic"/>
          <w:bCs/>
          <w:sz w:val="18"/>
          <w:szCs w:val="18"/>
        </w:rPr>
        <w:t xml:space="preserve"> unterrichtet, unser</w:t>
      </w:r>
      <w:r w:rsidR="00A36DC0" w:rsidRPr="00627400">
        <w:rPr>
          <w:rFonts w:ascii="Century Gothic" w:hAnsi="Century Gothic"/>
          <w:bCs/>
          <w:sz w:val="18"/>
          <w:szCs w:val="18"/>
        </w:rPr>
        <w:t>e</w:t>
      </w:r>
      <w:r w:rsidR="00D60AC4" w:rsidRPr="00627400">
        <w:rPr>
          <w:rFonts w:ascii="Century Gothic" w:hAnsi="Century Gothic"/>
          <w:bCs/>
          <w:sz w:val="18"/>
          <w:szCs w:val="18"/>
        </w:rPr>
        <w:t xml:space="preserve"> Schule </w:t>
      </w:r>
      <w:r w:rsidR="00B31F0E" w:rsidRPr="00627400">
        <w:rPr>
          <w:rFonts w:ascii="Century Gothic" w:hAnsi="Century Gothic"/>
          <w:bCs/>
          <w:sz w:val="18"/>
          <w:szCs w:val="18"/>
        </w:rPr>
        <w:t>verlassen</w:t>
      </w:r>
      <w:r w:rsidR="00351F23" w:rsidRPr="00627400">
        <w:rPr>
          <w:rFonts w:ascii="Century Gothic" w:hAnsi="Century Gothic"/>
          <w:bCs/>
          <w:sz w:val="18"/>
          <w:szCs w:val="18"/>
        </w:rPr>
        <w:t xml:space="preserve">. Sie wird eine neue Stelle mit einem grösseren Pensum in Thun übernehmen. </w:t>
      </w:r>
      <w:r w:rsidR="002F4A2B" w:rsidRPr="00627400">
        <w:rPr>
          <w:rFonts w:ascii="Century Gothic" w:hAnsi="Century Gothic"/>
          <w:bCs/>
          <w:sz w:val="18"/>
          <w:szCs w:val="18"/>
        </w:rPr>
        <w:t>Diese zwei Lektionen werden ebenfalls intern durch Frau Cordula Metzger</w:t>
      </w:r>
      <w:r w:rsidR="00A36DC0" w:rsidRPr="00627400">
        <w:rPr>
          <w:rFonts w:ascii="Century Gothic" w:hAnsi="Century Gothic"/>
          <w:bCs/>
          <w:sz w:val="18"/>
          <w:szCs w:val="18"/>
        </w:rPr>
        <w:t xml:space="preserve"> übernommen.</w:t>
      </w:r>
    </w:p>
    <w:p w14:paraId="19865483" w14:textId="4DAB19FD" w:rsidR="00A163B4" w:rsidRPr="00627400" w:rsidRDefault="00A163B4" w:rsidP="00DC47DE">
      <w:pPr>
        <w:spacing w:line="240" w:lineRule="auto"/>
        <w:ind w:right="-8"/>
        <w:jc w:val="both"/>
        <w:rPr>
          <w:rFonts w:ascii="Century Gothic" w:hAnsi="Century Gothic"/>
          <w:bCs/>
          <w:sz w:val="18"/>
          <w:szCs w:val="18"/>
        </w:rPr>
      </w:pPr>
      <w:r w:rsidRPr="00627400">
        <w:rPr>
          <w:rFonts w:ascii="Century Gothic" w:hAnsi="Century Gothic"/>
          <w:bCs/>
          <w:sz w:val="18"/>
          <w:szCs w:val="18"/>
        </w:rPr>
        <w:t xml:space="preserve">Wir freuen uns, dass Frau Christine Wenger nach einem </w:t>
      </w:r>
      <w:r w:rsidR="00CB3031" w:rsidRPr="00627400">
        <w:rPr>
          <w:rFonts w:ascii="Century Gothic" w:hAnsi="Century Gothic"/>
          <w:bCs/>
          <w:sz w:val="18"/>
          <w:szCs w:val="18"/>
        </w:rPr>
        <w:t xml:space="preserve">mehrheitlich krankheitsbedingten Urlaub wieder gemeinsam mit </w:t>
      </w:r>
      <w:r w:rsidR="00DF2C5A" w:rsidRPr="00627400">
        <w:rPr>
          <w:rFonts w:ascii="Century Gothic" w:hAnsi="Century Gothic"/>
          <w:bCs/>
          <w:sz w:val="18"/>
          <w:szCs w:val="18"/>
        </w:rPr>
        <w:t xml:space="preserve">dem </w:t>
      </w:r>
      <w:r w:rsidR="00F54FE1" w:rsidRPr="00627400">
        <w:rPr>
          <w:rFonts w:ascii="Century Gothic" w:hAnsi="Century Gothic"/>
          <w:bCs/>
          <w:sz w:val="18"/>
          <w:szCs w:val="18"/>
        </w:rPr>
        <w:t>4.Klasst</w:t>
      </w:r>
      <w:r w:rsidR="00DF2C5A" w:rsidRPr="00627400">
        <w:rPr>
          <w:rFonts w:ascii="Century Gothic" w:hAnsi="Century Gothic"/>
          <w:bCs/>
          <w:sz w:val="18"/>
          <w:szCs w:val="18"/>
        </w:rPr>
        <w:t xml:space="preserve">eam </w:t>
      </w:r>
      <w:r w:rsidR="00CB3031" w:rsidRPr="00627400">
        <w:rPr>
          <w:rFonts w:ascii="Century Gothic" w:hAnsi="Century Gothic"/>
          <w:bCs/>
          <w:sz w:val="18"/>
          <w:szCs w:val="18"/>
        </w:rPr>
        <w:t xml:space="preserve">die </w:t>
      </w:r>
      <w:r w:rsidR="00DF2C5A" w:rsidRPr="00627400">
        <w:rPr>
          <w:rFonts w:ascii="Century Gothic" w:hAnsi="Century Gothic"/>
          <w:bCs/>
          <w:sz w:val="18"/>
          <w:szCs w:val="18"/>
        </w:rPr>
        <w:t>Klasse übernehmen wird</w:t>
      </w:r>
      <w:r w:rsidR="000775B2" w:rsidRPr="00627400">
        <w:rPr>
          <w:rFonts w:ascii="Century Gothic" w:hAnsi="Century Gothic"/>
          <w:bCs/>
          <w:sz w:val="18"/>
          <w:szCs w:val="18"/>
        </w:rPr>
        <w:t>.</w:t>
      </w:r>
    </w:p>
    <w:p w14:paraId="534EBA85" w14:textId="68BF3E6A" w:rsidR="00DC47DE" w:rsidRPr="00627400" w:rsidRDefault="002F082F" w:rsidP="00DC47DE">
      <w:pPr>
        <w:spacing w:line="240" w:lineRule="auto"/>
        <w:ind w:right="-8"/>
        <w:jc w:val="both"/>
        <w:rPr>
          <w:rFonts w:ascii="Century Gothic" w:hAnsi="Century Gothic"/>
          <w:b/>
          <w:sz w:val="18"/>
          <w:szCs w:val="18"/>
        </w:rPr>
      </w:pPr>
      <w:r w:rsidRPr="00627400">
        <w:rPr>
          <w:rFonts w:ascii="Century Gothic" w:hAnsi="Century Gothic"/>
          <w:b/>
          <w:sz w:val="18"/>
          <w:szCs w:val="18"/>
        </w:rPr>
        <w:t>Schwimmen 3./4. Klassen</w:t>
      </w:r>
      <w:r w:rsidR="0001202A" w:rsidRPr="00627400">
        <w:rPr>
          <w:rFonts w:ascii="Century Gothic" w:hAnsi="Century Gothic"/>
          <w:b/>
          <w:sz w:val="18"/>
          <w:szCs w:val="18"/>
        </w:rPr>
        <w:t xml:space="preserve"> </w:t>
      </w:r>
    </w:p>
    <w:p w14:paraId="26B35C6F" w14:textId="7651DA2A" w:rsidR="008D0FC9" w:rsidRPr="00627400" w:rsidRDefault="002F082F" w:rsidP="00DC47DE">
      <w:pPr>
        <w:spacing w:line="240" w:lineRule="auto"/>
        <w:ind w:right="-8"/>
        <w:jc w:val="both"/>
        <w:rPr>
          <w:rFonts w:ascii="Century Gothic" w:hAnsi="Century Gothic"/>
          <w:bCs/>
          <w:sz w:val="18"/>
          <w:szCs w:val="18"/>
        </w:rPr>
      </w:pPr>
      <w:r w:rsidRPr="00627400">
        <w:rPr>
          <w:rFonts w:ascii="Century Gothic" w:hAnsi="Century Gothic"/>
          <w:bCs/>
          <w:sz w:val="18"/>
          <w:szCs w:val="18"/>
        </w:rPr>
        <w:t xml:space="preserve">Sobald das Hallenbad Oberhofen wieder offen ist, </w:t>
      </w:r>
      <w:r w:rsidR="00FA4310" w:rsidRPr="00627400">
        <w:rPr>
          <w:rFonts w:ascii="Century Gothic" w:hAnsi="Century Gothic"/>
          <w:bCs/>
          <w:sz w:val="18"/>
          <w:szCs w:val="18"/>
        </w:rPr>
        <w:t xml:space="preserve">fahren wir mit dem unterbrochenen Schwimmunterricht in den beiden Klassen fort. </w:t>
      </w:r>
      <w:r w:rsidR="00C96CE1" w:rsidRPr="00627400">
        <w:rPr>
          <w:rFonts w:ascii="Century Gothic" w:hAnsi="Century Gothic"/>
          <w:bCs/>
          <w:sz w:val="18"/>
          <w:szCs w:val="18"/>
        </w:rPr>
        <w:t>Die dritte Klasse wird nach Plan das ganze Schuljahr Schwimmunterricht haben. Wir haben uns entschlossen, dass die vierten Klassen, die ja eigentlich noch die verpassten Lektionen vom letzten Schuljahr nachholen, ausnahmsweise</w:t>
      </w:r>
      <w:r w:rsidR="007C6A5F" w:rsidRPr="00627400">
        <w:rPr>
          <w:rFonts w:ascii="Century Gothic" w:hAnsi="Century Gothic"/>
          <w:bCs/>
          <w:sz w:val="18"/>
          <w:szCs w:val="18"/>
        </w:rPr>
        <w:t xml:space="preserve"> </w:t>
      </w:r>
      <w:r w:rsidR="009C6586" w:rsidRPr="00627400">
        <w:rPr>
          <w:rFonts w:ascii="Century Gothic" w:hAnsi="Century Gothic"/>
          <w:bCs/>
          <w:sz w:val="18"/>
          <w:szCs w:val="18"/>
        </w:rPr>
        <w:t xml:space="preserve">bis Ende des vierten Schuljahres Schwimmunterricht haben werden. </w:t>
      </w:r>
      <w:r w:rsidR="00452FFB" w:rsidRPr="00627400">
        <w:rPr>
          <w:rFonts w:ascii="Century Gothic" w:hAnsi="Century Gothic"/>
          <w:bCs/>
          <w:sz w:val="18"/>
          <w:szCs w:val="18"/>
        </w:rPr>
        <w:t xml:space="preserve">Wir haben im Moment zu wenig freie Sporthallen im Schulverband. </w:t>
      </w:r>
    </w:p>
    <w:p w14:paraId="31040F7F" w14:textId="41340D8F" w:rsidR="00DC47DE" w:rsidRPr="00627400" w:rsidRDefault="008B5381" w:rsidP="00DC47DE">
      <w:pPr>
        <w:spacing w:line="240" w:lineRule="auto"/>
        <w:ind w:right="-8"/>
        <w:jc w:val="both"/>
        <w:rPr>
          <w:rFonts w:ascii="Century Gothic" w:hAnsi="Century Gothic"/>
          <w:b/>
          <w:sz w:val="18"/>
          <w:szCs w:val="18"/>
        </w:rPr>
      </w:pPr>
      <w:r w:rsidRPr="00627400">
        <w:rPr>
          <w:rFonts w:ascii="Century Gothic" w:hAnsi="Century Gothic"/>
          <w:b/>
          <w:sz w:val="18"/>
          <w:szCs w:val="18"/>
        </w:rPr>
        <w:t>Bildung der Mischklassen 3./4. Schuljahr</w:t>
      </w:r>
    </w:p>
    <w:p w14:paraId="0A486710" w14:textId="664ABF3B" w:rsidR="008B5381" w:rsidRPr="00627400" w:rsidRDefault="008B5381" w:rsidP="008B5381">
      <w:pPr>
        <w:spacing w:after="0" w:line="240" w:lineRule="auto"/>
        <w:rPr>
          <w:rFonts w:ascii="Century Gothic" w:eastAsia="Times New Roman" w:hAnsi="Century Gothic" w:cs="Calibri"/>
          <w:color w:val="000000"/>
          <w:sz w:val="18"/>
          <w:szCs w:val="18"/>
          <w:lang w:eastAsia="de-DE"/>
        </w:rPr>
      </w:pPr>
      <w:r w:rsidRPr="00627400">
        <w:rPr>
          <w:rFonts w:ascii="Century Gothic" w:eastAsia="Times New Roman" w:hAnsi="Century Gothic" w:cs="Calibri"/>
          <w:color w:val="000000"/>
          <w:sz w:val="18"/>
          <w:szCs w:val="18"/>
          <w:lang w:eastAsia="de-DE"/>
        </w:rPr>
        <w:t>Nachdem im letzten Sommer die 1./2. Klassen erfolgreich mit dem altersdurchmischten Lernen gestartet sind, werden ab Schuljahr 21/22 auch die 3./4. Klassen in den Me</w:t>
      </w:r>
      <w:r w:rsidR="00872508" w:rsidRPr="00627400">
        <w:rPr>
          <w:rFonts w:ascii="Century Gothic" w:eastAsia="Times New Roman" w:hAnsi="Century Gothic" w:cs="Calibri"/>
          <w:color w:val="000000"/>
          <w:sz w:val="18"/>
          <w:szCs w:val="18"/>
          <w:lang w:eastAsia="de-DE"/>
        </w:rPr>
        <w:t>hr</w:t>
      </w:r>
      <w:r w:rsidRPr="00627400">
        <w:rPr>
          <w:rFonts w:ascii="Century Gothic" w:eastAsia="Times New Roman" w:hAnsi="Century Gothic" w:cs="Calibri"/>
          <w:color w:val="000000"/>
          <w:sz w:val="18"/>
          <w:szCs w:val="18"/>
          <w:lang w:eastAsia="de-DE"/>
        </w:rPr>
        <w:t>jahrgangsklassen unterrichtet. Aus diesem Grund teilen wir die derzeitigen 3. Klassen in je zwei Gruppen auf. Wie im letzten Jahr in den 1. Klassen, können die 3. Klässler vier Kinder nennen, mindestens mit einem werden sie zusammen in de</w:t>
      </w:r>
      <w:r w:rsidR="00872508" w:rsidRPr="00627400">
        <w:rPr>
          <w:rFonts w:ascii="Century Gothic" w:eastAsia="Times New Roman" w:hAnsi="Century Gothic" w:cs="Calibri"/>
          <w:color w:val="000000"/>
          <w:sz w:val="18"/>
          <w:szCs w:val="18"/>
          <w:lang w:eastAsia="de-DE"/>
        </w:rPr>
        <w:t>r</w:t>
      </w:r>
      <w:r w:rsidRPr="00627400">
        <w:rPr>
          <w:rFonts w:ascii="Century Gothic" w:eastAsia="Times New Roman" w:hAnsi="Century Gothic" w:cs="Calibri"/>
          <w:color w:val="000000"/>
          <w:sz w:val="18"/>
          <w:szCs w:val="18"/>
          <w:lang w:eastAsia="de-DE"/>
        </w:rPr>
        <w:t xml:space="preserve"> neuen Gruppe sein. Wir werden die entsprechenden Eltern und Kinder im Februar über das genaue Vorgehen informieren.</w:t>
      </w:r>
    </w:p>
    <w:p w14:paraId="384C79C9" w14:textId="0DF62124" w:rsidR="00872508" w:rsidRPr="00627400" w:rsidRDefault="00872508" w:rsidP="008B5381">
      <w:pPr>
        <w:spacing w:after="0" w:line="240" w:lineRule="auto"/>
        <w:rPr>
          <w:rFonts w:ascii="Century Gothic" w:eastAsia="Times New Roman" w:hAnsi="Century Gothic" w:cs="Calibri"/>
          <w:color w:val="000000"/>
          <w:sz w:val="18"/>
          <w:szCs w:val="18"/>
          <w:lang w:eastAsia="de-DE"/>
        </w:rPr>
      </w:pPr>
    </w:p>
    <w:p w14:paraId="689B9757" w14:textId="77777777" w:rsidR="00C31EDD" w:rsidRPr="00C31EDD" w:rsidRDefault="00C31EDD" w:rsidP="00C31EDD">
      <w:pPr>
        <w:spacing w:after="0" w:line="240" w:lineRule="auto"/>
        <w:rPr>
          <w:rFonts w:ascii="Calibri" w:eastAsia="Times New Roman" w:hAnsi="Calibri" w:cs="Calibri"/>
          <w:sz w:val="18"/>
          <w:szCs w:val="18"/>
          <w:lang w:eastAsia="de-DE"/>
        </w:rPr>
      </w:pPr>
      <w:r w:rsidRPr="00C31EDD">
        <w:rPr>
          <w:rFonts w:ascii="Century Gothic" w:eastAsia="Times New Roman" w:hAnsi="Century Gothic" w:cs="Calibri"/>
          <w:b/>
          <w:bCs/>
          <w:color w:val="000000"/>
          <w:sz w:val="18"/>
          <w:szCs w:val="18"/>
          <w:lang w:eastAsia="de-DE"/>
        </w:rPr>
        <w:t>Unterrichtsausfall Zyklus 1</w:t>
      </w:r>
      <w:r w:rsidRPr="00C31EDD">
        <w:rPr>
          <w:rFonts w:ascii="Century Gothic" w:eastAsia="Times New Roman" w:hAnsi="Century Gothic" w:cs="Calibri"/>
          <w:color w:val="000000"/>
          <w:sz w:val="18"/>
          <w:szCs w:val="18"/>
          <w:lang w:eastAsia="de-DE"/>
        </w:rPr>
        <w:t>: Seit diesem Schuljahr führen wir Weiterbildungskurse für alle Lehrpersonen im Schulverband ausschliesslich in den einzelnen Zyklen (KG bis 2. Klasse/3.-6. Klasse) durch. Daher ist es nicht mehr möglich, den ausfallenden Unterricht vom Kindergarten bis zur 6. Klassen aufeinander abzustimmen. </w:t>
      </w:r>
      <w:r w:rsidRPr="00C31EDD">
        <w:rPr>
          <w:rFonts w:ascii="Century Gothic" w:eastAsia="Times New Roman" w:hAnsi="Century Gothic" w:cs="Calibri"/>
          <w:sz w:val="18"/>
          <w:szCs w:val="18"/>
          <w:lang w:eastAsia="de-DE"/>
        </w:rPr>
        <w:t xml:space="preserve">Bei den Daten aufgeführt finden Sie die beiden Unterrichtsausfälle für die Kinder Zyklus 1. Für die </w:t>
      </w:r>
      <w:proofErr w:type="spellStart"/>
      <w:r w:rsidRPr="00C31EDD">
        <w:rPr>
          <w:rFonts w:ascii="Century Gothic" w:eastAsia="Times New Roman" w:hAnsi="Century Gothic" w:cs="Calibri"/>
          <w:sz w:val="18"/>
          <w:szCs w:val="18"/>
          <w:lang w:eastAsia="de-DE"/>
        </w:rPr>
        <w:t>SchülerInnen</w:t>
      </w:r>
      <w:proofErr w:type="spellEnd"/>
      <w:r w:rsidRPr="00C31EDD">
        <w:rPr>
          <w:rFonts w:ascii="Century Gothic" w:eastAsia="Times New Roman" w:hAnsi="Century Gothic" w:cs="Calibri"/>
          <w:sz w:val="18"/>
          <w:szCs w:val="18"/>
          <w:lang w:eastAsia="de-DE"/>
        </w:rPr>
        <w:t xml:space="preserve"> Zyklus 2 gibt es in diesem Quartal keine Unterrichtsausfälle.</w:t>
      </w:r>
    </w:p>
    <w:p w14:paraId="3409DC0B" w14:textId="77777777" w:rsidR="00C31EDD" w:rsidRPr="00C31EDD" w:rsidRDefault="00C31EDD" w:rsidP="00C31EDD">
      <w:pPr>
        <w:spacing w:after="0" w:line="240" w:lineRule="auto"/>
        <w:rPr>
          <w:rFonts w:ascii="Calibri" w:eastAsia="Times New Roman" w:hAnsi="Calibri" w:cs="Calibri"/>
          <w:color w:val="000000"/>
          <w:sz w:val="18"/>
          <w:szCs w:val="18"/>
          <w:lang w:eastAsia="de-DE"/>
        </w:rPr>
      </w:pPr>
      <w:r w:rsidRPr="00C31EDD">
        <w:rPr>
          <w:rFonts w:ascii="Century Gothic" w:eastAsia="Times New Roman" w:hAnsi="Century Gothic" w:cs="Calibri"/>
          <w:color w:val="FF0000"/>
          <w:sz w:val="18"/>
          <w:szCs w:val="18"/>
          <w:lang w:eastAsia="de-DE"/>
        </w:rPr>
        <w:lastRenderedPageBreak/>
        <w:t> </w:t>
      </w:r>
    </w:p>
    <w:p w14:paraId="2E70F945" w14:textId="77777777" w:rsidR="006F01BB" w:rsidRPr="00627400" w:rsidRDefault="006F01BB" w:rsidP="00DC47DE">
      <w:pPr>
        <w:spacing w:line="240" w:lineRule="auto"/>
        <w:ind w:right="-8"/>
        <w:jc w:val="both"/>
        <w:rPr>
          <w:rFonts w:ascii="Century Gothic" w:hAnsi="Century Gothic"/>
          <w:b/>
          <w:sz w:val="18"/>
          <w:szCs w:val="18"/>
        </w:rPr>
      </w:pPr>
    </w:p>
    <w:p w14:paraId="4DBFB66F" w14:textId="77777777" w:rsidR="000B2C37" w:rsidRPr="00627400" w:rsidRDefault="000B2C37" w:rsidP="000B2C37">
      <w:pPr>
        <w:rPr>
          <w:rFonts w:ascii="Century Gothic" w:hAnsi="Century Gothic" w:cs="Arial"/>
          <w:sz w:val="18"/>
          <w:szCs w:val="18"/>
        </w:rPr>
      </w:pPr>
      <w:r w:rsidRPr="00627400">
        <w:rPr>
          <w:rFonts w:ascii="Century Gothic" w:hAnsi="Century Gothic"/>
          <w:b/>
          <w:bCs/>
          <w:sz w:val="18"/>
          <w:szCs w:val="18"/>
        </w:rPr>
        <w:t>Standortgespräche</w:t>
      </w:r>
      <w:r w:rsidRPr="00627400">
        <w:rPr>
          <w:rFonts w:ascii="Century Gothic" w:hAnsi="Century Gothic"/>
          <w:sz w:val="18"/>
          <w:szCs w:val="18"/>
        </w:rPr>
        <w:t>: Wir bitten Sie weiterhin während den Standortgesprächen eine Maske zu tragen – unabhängig davon, ob der Abstand eingehalten werden kann oder nicht.</w:t>
      </w:r>
    </w:p>
    <w:p w14:paraId="04F9104D" w14:textId="3F17A7C5" w:rsidR="008B5381" w:rsidRPr="00627400" w:rsidRDefault="00B30412" w:rsidP="00DC47DE">
      <w:pPr>
        <w:spacing w:line="240" w:lineRule="auto"/>
        <w:ind w:right="-8"/>
        <w:jc w:val="both"/>
        <w:rPr>
          <w:rFonts w:ascii="Century Gothic" w:hAnsi="Century Gothic"/>
          <w:b/>
          <w:sz w:val="18"/>
          <w:szCs w:val="18"/>
        </w:rPr>
      </w:pPr>
      <w:r w:rsidRPr="00627400">
        <w:rPr>
          <w:rFonts w:ascii="Century Gothic" w:hAnsi="Century Gothic"/>
          <w:b/>
          <w:sz w:val="18"/>
          <w:szCs w:val="18"/>
        </w:rPr>
        <w:t xml:space="preserve">Anlässe 3. Quartal </w:t>
      </w:r>
    </w:p>
    <w:p w14:paraId="34204C64" w14:textId="48040391" w:rsidR="006F01BB" w:rsidRPr="00627400" w:rsidRDefault="00B30412" w:rsidP="00DC47DE">
      <w:pPr>
        <w:spacing w:line="240" w:lineRule="auto"/>
        <w:ind w:right="-8"/>
        <w:jc w:val="both"/>
        <w:rPr>
          <w:rFonts w:ascii="Century Gothic" w:hAnsi="Century Gothic"/>
          <w:bCs/>
          <w:sz w:val="18"/>
          <w:szCs w:val="18"/>
        </w:rPr>
      </w:pPr>
      <w:r w:rsidRPr="00627400">
        <w:rPr>
          <w:rFonts w:ascii="Century Gothic" w:hAnsi="Century Gothic"/>
          <w:bCs/>
          <w:sz w:val="18"/>
          <w:szCs w:val="18"/>
        </w:rPr>
        <w:t>Wir hoffen sehr</w:t>
      </w:r>
      <w:r w:rsidR="00282407" w:rsidRPr="00627400">
        <w:rPr>
          <w:rFonts w:ascii="Century Gothic" w:hAnsi="Century Gothic"/>
          <w:bCs/>
          <w:sz w:val="18"/>
          <w:szCs w:val="18"/>
        </w:rPr>
        <w:t>,</w:t>
      </w:r>
      <w:r w:rsidRPr="00627400">
        <w:rPr>
          <w:rFonts w:ascii="Century Gothic" w:hAnsi="Century Gothic"/>
          <w:bCs/>
          <w:sz w:val="18"/>
          <w:szCs w:val="18"/>
        </w:rPr>
        <w:t xml:space="preserve"> die beiden Anlässe im folgend</w:t>
      </w:r>
      <w:r w:rsidR="00973440" w:rsidRPr="00627400">
        <w:rPr>
          <w:rFonts w:ascii="Century Gothic" w:hAnsi="Century Gothic"/>
          <w:bCs/>
          <w:sz w:val="18"/>
          <w:szCs w:val="18"/>
        </w:rPr>
        <w:t>en</w:t>
      </w:r>
      <w:r w:rsidRPr="00627400">
        <w:rPr>
          <w:rFonts w:ascii="Century Gothic" w:hAnsi="Century Gothic"/>
          <w:bCs/>
          <w:sz w:val="18"/>
          <w:szCs w:val="18"/>
        </w:rPr>
        <w:t xml:space="preserve"> Quartal durch</w:t>
      </w:r>
      <w:r w:rsidR="006F01BB" w:rsidRPr="00627400">
        <w:rPr>
          <w:rFonts w:ascii="Century Gothic" w:hAnsi="Century Gothic"/>
          <w:bCs/>
          <w:sz w:val="18"/>
          <w:szCs w:val="18"/>
        </w:rPr>
        <w:t>führen zu können</w:t>
      </w:r>
      <w:r w:rsidRPr="00627400">
        <w:rPr>
          <w:rFonts w:ascii="Century Gothic" w:hAnsi="Century Gothic"/>
          <w:bCs/>
          <w:sz w:val="18"/>
          <w:szCs w:val="18"/>
        </w:rPr>
        <w:t>.</w:t>
      </w:r>
    </w:p>
    <w:p w14:paraId="506A9816" w14:textId="188A090C" w:rsidR="00973440" w:rsidRPr="00627400" w:rsidRDefault="00B30412" w:rsidP="00DC47DE">
      <w:pPr>
        <w:spacing w:line="240" w:lineRule="auto"/>
        <w:ind w:right="-8"/>
        <w:jc w:val="both"/>
        <w:rPr>
          <w:rFonts w:ascii="Century Gothic" w:hAnsi="Century Gothic"/>
          <w:bCs/>
          <w:sz w:val="18"/>
          <w:szCs w:val="18"/>
        </w:rPr>
      </w:pPr>
      <w:r w:rsidRPr="00627400">
        <w:rPr>
          <w:rFonts w:ascii="Century Gothic" w:hAnsi="Century Gothic"/>
          <w:bCs/>
          <w:sz w:val="18"/>
          <w:szCs w:val="18"/>
        </w:rPr>
        <w:t xml:space="preserve">Geplant ist ein Tanzanlass in der Sporthalle Friedbühl mit </w:t>
      </w:r>
      <w:r w:rsidR="00973440" w:rsidRPr="00627400">
        <w:rPr>
          <w:rFonts w:ascii="Century Gothic" w:hAnsi="Century Gothic"/>
          <w:bCs/>
          <w:sz w:val="18"/>
          <w:szCs w:val="18"/>
        </w:rPr>
        <w:t>den 1. – 4. Klassen</w:t>
      </w:r>
      <w:r w:rsidR="006F01BB" w:rsidRPr="00627400">
        <w:rPr>
          <w:rFonts w:ascii="Century Gothic" w:hAnsi="Century Gothic"/>
          <w:bCs/>
          <w:sz w:val="18"/>
          <w:szCs w:val="18"/>
        </w:rPr>
        <w:t xml:space="preserve"> an zwei separaten Tagen.</w:t>
      </w:r>
    </w:p>
    <w:p w14:paraId="4CB0F355" w14:textId="77777777" w:rsidR="00164B2E" w:rsidRPr="00627400" w:rsidRDefault="00973440" w:rsidP="00DC47DE">
      <w:pPr>
        <w:spacing w:line="240" w:lineRule="auto"/>
        <w:ind w:right="-8"/>
        <w:jc w:val="both"/>
        <w:rPr>
          <w:rFonts w:ascii="Century Gothic" w:hAnsi="Century Gothic"/>
          <w:bCs/>
          <w:sz w:val="18"/>
          <w:szCs w:val="18"/>
        </w:rPr>
      </w:pPr>
      <w:r w:rsidRPr="00627400">
        <w:rPr>
          <w:rFonts w:ascii="Century Gothic" w:hAnsi="Century Gothic"/>
          <w:bCs/>
          <w:sz w:val="18"/>
          <w:szCs w:val="18"/>
        </w:rPr>
        <w:t xml:space="preserve">Ende März dürfen alle Schülerinnen und Schüler des Schulverbandes vom Kindergarten bis zur 6. Klasse eine Aufführung des Duos Gilbert/Oleg </w:t>
      </w:r>
      <w:r w:rsidR="00BE29E4" w:rsidRPr="00627400">
        <w:rPr>
          <w:rFonts w:ascii="Century Gothic" w:hAnsi="Century Gothic"/>
          <w:bCs/>
          <w:sz w:val="18"/>
          <w:szCs w:val="18"/>
        </w:rPr>
        <w:t>besuchen. Diese</w:t>
      </w:r>
      <w:r w:rsidR="006F01BB" w:rsidRPr="00627400">
        <w:rPr>
          <w:rFonts w:ascii="Century Gothic" w:hAnsi="Century Gothic"/>
          <w:bCs/>
          <w:sz w:val="18"/>
          <w:szCs w:val="18"/>
        </w:rPr>
        <w:t xml:space="preserve">s Duo wurde anlässlich der abgesagten 100 Jahr Feier des Schulverbandes engagiert und </w:t>
      </w:r>
      <w:r w:rsidR="00164B2E" w:rsidRPr="00627400">
        <w:rPr>
          <w:rFonts w:ascii="Century Gothic" w:hAnsi="Century Gothic"/>
          <w:bCs/>
          <w:sz w:val="18"/>
          <w:szCs w:val="18"/>
        </w:rPr>
        <w:t>wir freuen uns nun, dies in diesem Jahr nachholen zu können.</w:t>
      </w:r>
    </w:p>
    <w:p w14:paraId="2003EAA0" w14:textId="572B16F1" w:rsidR="00FD3E84" w:rsidRPr="00627400" w:rsidRDefault="00035C61" w:rsidP="00164B2E">
      <w:pPr>
        <w:spacing w:line="240" w:lineRule="auto"/>
        <w:ind w:right="-8"/>
        <w:jc w:val="both"/>
        <w:rPr>
          <w:rFonts w:ascii="Century Gothic" w:hAnsi="Century Gothic"/>
          <w:bCs/>
          <w:sz w:val="18"/>
          <w:szCs w:val="18"/>
        </w:rPr>
      </w:pPr>
      <w:r w:rsidRPr="00627400">
        <w:rPr>
          <w:rFonts w:ascii="Century Gothic" w:hAnsi="Century Gothic"/>
          <w:sz w:val="18"/>
          <w:szCs w:val="18"/>
        </w:rPr>
        <w:t xml:space="preserve">Ich </w:t>
      </w:r>
      <w:r w:rsidR="007D3E57" w:rsidRPr="00627400">
        <w:rPr>
          <w:rFonts w:ascii="Century Gothic" w:hAnsi="Century Gothic"/>
          <w:sz w:val="18"/>
          <w:szCs w:val="18"/>
        </w:rPr>
        <w:t xml:space="preserve">wünsche Ihnen und der ganzen Familie </w:t>
      </w:r>
      <w:r w:rsidR="00164B2E" w:rsidRPr="00627400">
        <w:rPr>
          <w:rFonts w:ascii="Century Gothic" w:hAnsi="Century Gothic"/>
          <w:sz w:val="18"/>
          <w:szCs w:val="18"/>
        </w:rPr>
        <w:t>ein gutes – und hoffentlich gesundes Jahr 2021!</w:t>
      </w:r>
    </w:p>
    <w:p w14:paraId="14E8F687" w14:textId="16BCD07C" w:rsidR="007D3E57" w:rsidRPr="00627400" w:rsidRDefault="00FD3E84" w:rsidP="007D3E57">
      <w:pPr>
        <w:spacing w:line="240" w:lineRule="auto"/>
        <w:ind w:right="-30"/>
        <w:jc w:val="both"/>
        <w:rPr>
          <w:rFonts w:ascii="Century Gothic" w:hAnsi="Century Gothic"/>
          <w:sz w:val="18"/>
          <w:szCs w:val="18"/>
        </w:rPr>
      </w:pPr>
      <w:r w:rsidRPr="00627400">
        <w:rPr>
          <w:rFonts w:ascii="Century Gothic" w:hAnsi="Century Gothic"/>
          <w:sz w:val="18"/>
          <w:szCs w:val="18"/>
        </w:rPr>
        <w:t xml:space="preserve">Ich </w:t>
      </w:r>
      <w:r w:rsidR="007D3E57" w:rsidRPr="00627400">
        <w:rPr>
          <w:rFonts w:ascii="Century Gothic" w:hAnsi="Century Gothic"/>
          <w:sz w:val="18"/>
          <w:szCs w:val="18"/>
        </w:rPr>
        <w:t xml:space="preserve">freue </w:t>
      </w:r>
      <w:r w:rsidR="00035C61" w:rsidRPr="00627400">
        <w:rPr>
          <w:rFonts w:ascii="Century Gothic" w:hAnsi="Century Gothic"/>
          <w:sz w:val="18"/>
          <w:szCs w:val="18"/>
        </w:rPr>
        <w:t>mich</w:t>
      </w:r>
      <w:r w:rsidRPr="00627400">
        <w:rPr>
          <w:rFonts w:ascii="Century Gothic" w:hAnsi="Century Gothic"/>
          <w:sz w:val="18"/>
          <w:szCs w:val="18"/>
        </w:rPr>
        <w:t xml:space="preserve"> </w:t>
      </w:r>
      <w:r w:rsidR="007D3E57" w:rsidRPr="00627400">
        <w:rPr>
          <w:rFonts w:ascii="Century Gothic" w:hAnsi="Century Gothic"/>
          <w:sz w:val="18"/>
          <w:szCs w:val="18"/>
        </w:rPr>
        <w:t>auf eine</w:t>
      </w:r>
      <w:r w:rsidRPr="00627400">
        <w:rPr>
          <w:rFonts w:ascii="Century Gothic" w:hAnsi="Century Gothic"/>
          <w:sz w:val="18"/>
          <w:szCs w:val="18"/>
        </w:rPr>
        <w:t xml:space="preserve"> </w:t>
      </w:r>
      <w:r w:rsidR="00B76CC7" w:rsidRPr="00627400">
        <w:rPr>
          <w:rFonts w:ascii="Century Gothic" w:hAnsi="Century Gothic"/>
          <w:sz w:val="18"/>
          <w:szCs w:val="18"/>
        </w:rPr>
        <w:t>weiterhin</w:t>
      </w:r>
      <w:r w:rsidR="007D3E57" w:rsidRPr="00627400">
        <w:rPr>
          <w:rFonts w:ascii="Century Gothic" w:hAnsi="Century Gothic"/>
          <w:sz w:val="18"/>
          <w:szCs w:val="18"/>
        </w:rPr>
        <w:t xml:space="preserve"> gute Zusammenarbeit</w:t>
      </w:r>
      <w:r w:rsidR="008E6562" w:rsidRPr="00627400">
        <w:rPr>
          <w:rFonts w:ascii="Century Gothic" w:hAnsi="Century Gothic"/>
          <w:sz w:val="18"/>
          <w:szCs w:val="18"/>
        </w:rPr>
        <w:t xml:space="preserve"> </w:t>
      </w:r>
      <w:r w:rsidR="00E86969" w:rsidRPr="00627400">
        <w:rPr>
          <w:rFonts w:ascii="Century Gothic" w:hAnsi="Century Gothic"/>
          <w:sz w:val="18"/>
          <w:szCs w:val="18"/>
        </w:rPr>
        <w:t>in diesem neuen Jahr</w:t>
      </w:r>
      <w:r w:rsidR="00E763F5">
        <w:rPr>
          <w:rFonts w:ascii="Century Gothic" w:hAnsi="Century Gothic"/>
          <w:sz w:val="18"/>
          <w:szCs w:val="18"/>
        </w:rPr>
        <w:t>.</w:t>
      </w:r>
    </w:p>
    <w:p w14:paraId="4D316DA2" w14:textId="7C47BC29" w:rsidR="007D3E57" w:rsidRPr="00627400" w:rsidRDefault="007D3E57" w:rsidP="007D3E57">
      <w:pPr>
        <w:spacing w:line="240" w:lineRule="auto"/>
        <w:ind w:right="-30"/>
        <w:jc w:val="both"/>
        <w:rPr>
          <w:rFonts w:ascii="Century Gothic" w:hAnsi="Century Gothic"/>
          <w:sz w:val="18"/>
          <w:szCs w:val="18"/>
        </w:rPr>
      </w:pPr>
      <w:r w:rsidRPr="00627400">
        <w:rPr>
          <w:rFonts w:ascii="Century Gothic" w:hAnsi="Century Gothic"/>
          <w:sz w:val="18"/>
          <w:szCs w:val="18"/>
        </w:rPr>
        <w:t>Freundliche Grüsse</w:t>
      </w:r>
    </w:p>
    <w:p w14:paraId="2D219B4D" w14:textId="7D4FB50E" w:rsidR="00035C61" w:rsidRPr="00627400" w:rsidRDefault="00035C61" w:rsidP="00AF7F97">
      <w:pPr>
        <w:spacing w:line="240" w:lineRule="auto"/>
        <w:ind w:right="-288"/>
        <w:jc w:val="both"/>
        <w:rPr>
          <w:rFonts w:ascii="Century Gothic" w:hAnsi="Century Gothic"/>
          <w:sz w:val="18"/>
          <w:szCs w:val="18"/>
        </w:rPr>
      </w:pPr>
    </w:p>
    <w:p w14:paraId="479AFA4E" w14:textId="3AF3FFD2" w:rsidR="00AF7F97" w:rsidRPr="00627400" w:rsidRDefault="00A9533E" w:rsidP="00AF7F97">
      <w:pPr>
        <w:spacing w:line="240" w:lineRule="auto"/>
        <w:ind w:right="-288"/>
        <w:jc w:val="both"/>
        <w:rPr>
          <w:rFonts w:ascii="Century Gothic" w:hAnsi="Century Gothic"/>
          <w:sz w:val="18"/>
          <w:szCs w:val="18"/>
        </w:rPr>
      </w:pPr>
      <w:r w:rsidRPr="00627400">
        <w:rPr>
          <w:rFonts w:ascii="Century Gothic" w:hAnsi="Century Gothic"/>
          <w:sz w:val="18"/>
          <w:szCs w:val="18"/>
        </w:rPr>
        <w:t xml:space="preserve">Matthias </w:t>
      </w:r>
      <w:proofErr w:type="spellStart"/>
      <w:r w:rsidRPr="00627400">
        <w:rPr>
          <w:rFonts w:ascii="Century Gothic" w:hAnsi="Century Gothic"/>
          <w:sz w:val="18"/>
          <w:szCs w:val="18"/>
        </w:rPr>
        <w:t>Mc</w:t>
      </w:r>
      <w:proofErr w:type="spellEnd"/>
      <w:r w:rsidRPr="00627400">
        <w:rPr>
          <w:rFonts w:ascii="Century Gothic" w:hAnsi="Century Gothic"/>
          <w:sz w:val="18"/>
          <w:szCs w:val="18"/>
        </w:rPr>
        <w:t xml:space="preserve"> Hale</w:t>
      </w:r>
      <w:r w:rsidR="006860D8" w:rsidRPr="00627400">
        <w:rPr>
          <w:rFonts w:ascii="Century Gothic" w:hAnsi="Century Gothic"/>
          <w:sz w:val="18"/>
          <w:szCs w:val="18"/>
        </w:rPr>
        <w:t xml:space="preserve"> </w:t>
      </w:r>
      <w:r w:rsidRPr="00627400">
        <w:rPr>
          <w:rFonts w:ascii="Century Gothic" w:hAnsi="Century Gothic"/>
          <w:sz w:val="18"/>
          <w:szCs w:val="18"/>
        </w:rPr>
        <w:t xml:space="preserve">Schulleitung </w:t>
      </w:r>
      <w:proofErr w:type="spellStart"/>
      <w:r w:rsidRPr="00627400">
        <w:rPr>
          <w:rFonts w:ascii="Century Gothic" w:hAnsi="Century Gothic"/>
          <w:sz w:val="18"/>
          <w:szCs w:val="18"/>
        </w:rPr>
        <w:t>Seeplatz</w:t>
      </w:r>
      <w:proofErr w:type="spellEnd"/>
      <w:r w:rsidR="00E86969" w:rsidRPr="00627400">
        <w:rPr>
          <w:rFonts w:ascii="Century Gothic" w:hAnsi="Century Gothic"/>
          <w:sz w:val="18"/>
          <w:szCs w:val="18"/>
        </w:rPr>
        <w:t>/Team Seeplatz</w:t>
      </w:r>
    </w:p>
    <w:sectPr w:rsidR="00AF7F97" w:rsidRPr="00627400" w:rsidSect="006B2628">
      <w:headerReference w:type="default" r:id="rId7"/>
      <w:headerReference w:type="first" r:id="rId8"/>
      <w:pgSz w:w="11900" w:h="16840"/>
      <w:pgMar w:top="720" w:right="720" w:bottom="720" w:left="720" w:header="567"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47829" w14:textId="77777777" w:rsidR="00E35B3D" w:rsidRDefault="00E35B3D" w:rsidP="00B22CB0">
      <w:pPr>
        <w:spacing w:after="0" w:line="240" w:lineRule="auto"/>
      </w:pPr>
      <w:r>
        <w:separator/>
      </w:r>
    </w:p>
  </w:endnote>
  <w:endnote w:type="continuationSeparator" w:id="0">
    <w:p w14:paraId="0837A587" w14:textId="77777777" w:rsidR="00E35B3D" w:rsidRDefault="00E35B3D" w:rsidP="00B2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Gothic">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141BF" w14:textId="77777777" w:rsidR="00E35B3D" w:rsidRDefault="00E35B3D" w:rsidP="00B22CB0">
      <w:pPr>
        <w:spacing w:after="0" w:line="240" w:lineRule="auto"/>
      </w:pPr>
      <w:r>
        <w:separator/>
      </w:r>
    </w:p>
  </w:footnote>
  <w:footnote w:type="continuationSeparator" w:id="0">
    <w:p w14:paraId="4895CB89" w14:textId="77777777" w:rsidR="00E35B3D" w:rsidRDefault="00E35B3D" w:rsidP="00B22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86B7" w14:textId="77777777" w:rsidR="00DC47DE" w:rsidRPr="00917B72" w:rsidRDefault="00DC47DE" w:rsidP="0058315E">
    <w:pPr>
      <w:tabs>
        <w:tab w:val="decimal" w:pos="284"/>
      </w:tabs>
      <w:spacing w:after="0" w:line="240" w:lineRule="auto"/>
      <w:ind w:left="2127" w:hanging="2127"/>
      <w:rPr>
        <w:rFonts w:ascii="Century Gothic" w:hAnsi="Century Gothic" w:cs="Arial"/>
        <w:spacing w:val="40"/>
        <w:sz w:val="16"/>
        <w:szCs w:val="16"/>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52"/>
    </w:tblGrid>
    <w:tr w:rsidR="00DC47DE" w14:paraId="7AAB4572" w14:textId="77777777" w:rsidTr="000F7047">
      <w:tc>
        <w:tcPr>
          <w:tcW w:w="3652" w:type="dxa"/>
        </w:tcPr>
        <w:p w14:paraId="07FBF645" w14:textId="6C625E3E" w:rsidR="00DC47DE" w:rsidRDefault="00E763F5" w:rsidP="00AC47B0">
          <w:pPr>
            <w:widowControl w:val="0"/>
            <w:tabs>
              <w:tab w:val="left" w:pos="5103"/>
            </w:tabs>
            <w:autoSpaceDE w:val="0"/>
            <w:autoSpaceDN w:val="0"/>
            <w:adjustRightInd w:val="0"/>
            <w:ind w:right="-6"/>
            <w:rPr>
              <w:rFonts w:ascii="Century Gothic" w:hAnsi="Century Gothic" w:cs="CenturyGothic"/>
              <w:bCs/>
              <w:sz w:val="20"/>
              <w:szCs w:val="20"/>
            </w:rPr>
          </w:pPr>
          <w:r w:rsidRPr="006C76DC">
            <w:rPr>
              <w:noProof/>
              <w:position w:val="-4"/>
              <w:sz w:val="20"/>
            </w:rPr>
          </w:r>
          <w:r w:rsidR="00E763F5" w:rsidRPr="006C76DC">
            <w:rPr>
              <w:noProof/>
              <w:position w:val="-4"/>
              <w:sz w:val="20"/>
            </w:rPr>
            <w:object w:dxaOrig="8450" w:dyaOrig="6430" w14:anchorId="2035C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35pt;height:71.35pt;mso-width-percent:0;mso-height-percent:0;mso-width-percent:0;mso-height-percent:0" o:ole="" fillcolor="window">
                <v:imagedata r:id="rId1" o:title=""/>
              </v:shape>
              <o:OLEObject Type="Embed" ProgID="PhotoDeluxe.Image.2" ShapeID="_x0000_i1025" DrawAspect="Content" ObjectID="_1671549193" r:id="rId2"/>
            </w:object>
          </w:r>
        </w:p>
      </w:tc>
      <w:tc>
        <w:tcPr>
          <w:tcW w:w="5552" w:type="dxa"/>
        </w:tcPr>
        <w:p w14:paraId="68237B7F" w14:textId="77777777" w:rsidR="00DC47DE" w:rsidRPr="006F4E98" w:rsidRDefault="00DC47DE" w:rsidP="000F7047">
          <w:pPr>
            <w:jc w:val="right"/>
            <w:rPr>
              <w:rFonts w:ascii="Century Gothic" w:hAnsi="Century Gothic"/>
              <w:sz w:val="36"/>
              <w:lang w:eastAsia="ko-KR"/>
            </w:rPr>
          </w:pPr>
          <w:r>
            <w:rPr>
              <w:rFonts w:ascii="Century Gothic" w:hAnsi="Century Gothic"/>
              <w:sz w:val="36"/>
              <w:lang w:eastAsia="ko-KR"/>
            </w:rPr>
            <w:t xml:space="preserve">Schulverband </w:t>
          </w:r>
          <w:r w:rsidRPr="006F4E98">
            <w:rPr>
              <w:rFonts w:ascii="Century Gothic" w:hAnsi="Century Gothic"/>
              <w:sz w:val="36"/>
              <w:lang w:eastAsia="ko-KR"/>
            </w:rPr>
            <w:t>Hilterfingen</w:t>
          </w:r>
        </w:p>
        <w:p w14:paraId="3445AD73" w14:textId="77777777" w:rsidR="00DC47DE" w:rsidRPr="006F4E98" w:rsidRDefault="00DC47DE"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PSO Seeplatz / MSO</w:t>
          </w:r>
          <w:r w:rsidRPr="006F4E98">
            <w:rPr>
              <w:rFonts w:ascii="Century Gothic" w:hAnsi="Century Gothic"/>
              <w:sz w:val="16"/>
              <w:lang w:eastAsia="ko-KR"/>
            </w:rPr>
            <w:t xml:space="preserve"> Friedbühl· www.schulverband.net</w:t>
          </w:r>
        </w:p>
        <w:p w14:paraId="701BE759" w14:textId="77777777" w:rsidR="00DC47DE" w:rsidRDefault="00DC47DE"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r>
          <w:proofErr w:type="gramStart"/>
          <w:r w:rsidRPr="006F4E98">
            <w:rPr>
              <w:rFonts w:ascii="Century Gothic" w:hAnsi="Century Gothic"/>
              <w:sz w:val="16"/>
              <w:lang w:eastAsia="ko-KR"/>
            </w:rPr>
            <w:t>Schulleitung</w:t>
          </w:r>
          <w:r>
            <w:rPr>
              <w:rFonts w:ascii="Century Gothic" w:hAnsi="Century Gothic"/>
              <w:sz w:val="16"/>
              <w:lang w:eastAsia="ko-KR"/>
            </w:rPr>
            <w:t xml:space="preserve">  Matthias</w:t>
          </w:r>
          <w:proofErr w:type="gramEnd"/>
          <w:r>
            <w:rPr>
              <w:rFonts w:ascii="Century Gothic" w:hAnsi="Century Gothic"/>
              <w:sz w:val="16"/>
              <w:lang w:eastAsia="ko-KR"/>
            </w:rPr>
            <w:t xml:space="preserve"> </w:t>
          </w:r>
          <w:proofErr w:type="spellStart"/>
          <w:r>
            <w:rPr>
              <w:rFonts w:ascii="Century Gothic" w:hAnsi="Century Gothic"/>
              <w:sz w:val="16"/>
              <w:lang w:eastAsia="ko-KR"/>
            </w:rPr>
            <w:t>Mc</w:t>
          </w:r>
          <w:proofErr w:type="spellEnd"/>
          <w:r>
            <w:rPr>
              <w:rFonts w:ascii="Century Gothic" w:hAnsi="Century Gothic"/>
              <w:sz w:val="16"/>
              <w:lang w:eastAsia="ko-KR"/>
            </w:rPr>
            <w:t xml:space="preserve"> Hale</w:t>
          </w:r>
        </w:p>
        <w:p w14:paraId="7987219D" w14:textId="77777777" w:rsidR="00DC47DE" w:rsidRDefault="00DC47DE"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sl.pso@schulverband.net</w:t>
          </w:r>
          <w:r w:rsidRPr="006F4E98">
            <w:rPr>
              <w:rFonts w:ascii="Century Gothic" w:hAnsi="Century Gothic"/>
              <w:sz w:val="16"/>
              <w:lang w:eastAsia="ko-KR"/>
            </w:rPr>
            <w:t xml:space="preserve"> </w:t>
          </w:r>
          <w:proofErr w:type="gramStart"/>
          <w:r>
            <w:rPr>
              <w:rFonts w:ascii="Century Gothic" w:hAnsi="Century Gothic"/>
              <w:sz w:val="16"/>
              <w:lang w:eastAsia="ko-KR"/>
            </w:rPr>
            <w:t xml:space="preserve">·  </w:t>
          </w:r>
          <w:r w:rsidRPr="006F4E98">
            <w:rPr>
              <w:rFonts w:ascii="Century Gothic" w:hAnsi="Century Gothic"/>
              <w:sz w:val="16"/>
              <w:lang w:eastAsia="ko-KR"/>
            </w:rPr>
            <w:t>sl.mso@schulverband.</w:t>
          </w:r>
          <w:r>
            <w:rPr>
              <w:rFonts w:ascii="Century Gothic" w:hAnsi="Century Gothic"/>
              <w:sz w:val="16"/>
              <w:lang w:eastAsia="ko-KR"/>
            </w:rPr>
            <w:t>net</w:t>
          </w:r>
          <w:proofErr w:type="gramEnd"/>
        </w:p>
        <w:p w14:paraId="50216D9C" w14:textId="77777777" w:rsidR="00DC47DE" w:rsidRDefault="00DC47DE"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 xml:space="preserve">Schlossgasse 8 </w:t>
          </w:r>
          <w:proofErr w:type="gramStart"/>
          <w:r>
            <w:rPr>
              <w:rFonts w:ascii="Century Gothic" w:hAnsi="Century Gothic"/>
              <w:sz w:val="16"/>
              <w:lang w:eastAsia="ko-KR"/>
            </w:rPr>
            <w:t xml:space="preserve">·  </w:t>
          </w:r>
          <w:r w:rsidRPr="006F4E98">
            <w:rPr>
              <w:rFonts w:ascii="Century Gothic" w:hAnsi="Century Gothic"/>
              <w:sz w:val="16"/>
              <w:lang w:eastAsia="ko-KR"/>
            </w:rPr>
            <w:t>Friedbühlweg</w:t>
          </w:r>
          <w:proofErr w:type="gramEnd"/>
          <w:r w:rsidRPr="006F4E98">
            <w:rPr>
              <w:rFonts w:ascii="Century Gothic" w:hAnsi="Century Gothic"/>
              <w:sz w:val="16"/>
              <w:lang w:eastAsia="ko-KR"/>
            </w:rPr>
            <w:t xml:space="preserve"> 23 </w:t>
          </w:r>
          <w:r>
            <w:rPr>
              <w:rFonts w:ascii="Century Gothic" w:hAnsi="Century Gothic"/>
              <w:sz w:val="16"/>
              <w:lang w:eastAsia="ko-KR"/>
            </w:rPr>
            <w:t xml:space="preserve"> </w:t>
          </w:r>
          <w:r w:rsidRPr="006F4E98">
            <w:rPr>
              <w:rFonts w:ascii="Century Gothic" w:hAnsi="Century Gothic"/>
              <w:sz w:val="16"/>
              <w:lang w:eastAsia="ko-KR"/>
            </w:rPr>
            <w:t>· 3653 Oberho</w:t>
          </w:r>
          <w:r>
            <w:rPr>
              <w:rFonts w:ascii="Century Gothic" w:hAnsi="Century Gothic"/>
              <w:sz w:val="16"/>
              <w:lang w:eastAsia="ko-KR"/>
            </w:rPr>
            <w:t>fen</w:t>
          </w:r>
        </w:p>
        <w:p w14:paraId="2D76D0F7" w14:textId="77777777" w:rsidR="00DC47DE" w:rsidRPr="006F4E98" w:rsidRDefault="00DC47DE" w:rsidP="000F7047">
          <w:pPr>
            <w:tabs>
              <w:tab w:val="left" w:pos="459"/>
              <w:tab w:val="left" w:pos="4536"/>
            </w:tabs>
            <w:jc w:val="right"/>
            <w:rPr>
              <w:rFonts w:ascii="Century Gothic" w:hAnsi="Century Gothic"/>
              <w:sz w:val="16"/>
              <w:lang w:eastAsia="ko-KR"/>
            </w:rPr>
          </w:pPr>
          <w:r>
            <w:rPr>
              <w:rFonts w:ascii="Century Gothic" w:hAnsi="Century Gothic"/>
              <w:sz w:val="16"/>
              <w:lang w:eastAsia="ko-KR"/>
            </w:rPr>
            <w:tab/>
            <w:t xml:space="preserve">033 243 13 66 </w:t>
          </w:r>
          <w:proofErr w:type="gramStart"/>
          <w:r>
            <w:rPr>
              <w:rFonts w:ascii="Century Gothic" w:hAnsi="Century Gothic"/>
              <w:sz w:val="16"/>
              <w:lang w:eastAsia="ko-KR"/>
            </w:rPr>
            <w:t xml:space="preserve">·  </w:t>
          </w:r>
          <w:r w:rsidRPr="006F4E98">
            <w:rPr>
              <w:rFonts w:ascii="Century Gothic" w:hAnsi="Century Gothic"/>
              <w:sz w:val="16"/>
              <w:lang w:eastAsia="ko-KR"/>
            </w:rPr>
            <w:t>033</w:t>
          </w:r>
          <w:proofErr w:type="gramEnd"/>
          <w:r w:rsidRPr="006F4E98">
            <w:rPr>
              <w:rFonts w:ascii="Century Gothic" w:hAnsi="Century Gothic"/>
              <w:sz w:val="16"/>
              <w:lang w:eastAsia="ko-KR"/>
            </w:rPr>
            <w:t xml:space="preserve"> 243 11 </w:t>
          </w:r>
          <w:r>
            <w:rPr>
              <w:rFonts w:ascii="Century Gothic" w:hAnsi="Century Gothic"/>
              <w:sz w:val="16"/>
              <w:lang w:eastAsia="ko-KR"/>
            </w:rPr>
            <w:t>27 ·  078 613 61 49</w:t>
          </w:r>
        </w:p>
        <w:p w14:paraId="423B5EA9" w14:textId="77777777" w:rsidR="00DC47DE" w:rsidRDefault="00DC47DE" w:rsidP="00AC47B0">
          <w:pPr>
            <w:widowControl w:val="0"/>
            <w:tabs>
              <w:tab w:val="left" w:pos="5103"/>
            </w:tabs>
            <w:autoSpaceDE w:val="0"/>
            <w:autoSpaceDN w:val="0"/>
            <w:adjustRightInd w:val="0"/>
            <w:ind w:right="-6"/>
            <w:rPr>
              <w:rFonts w:ascii="Century Gothic" w:hAnsi="Century Gothic" w:cs="CenturyGothic"/>
              <w:bCs/>
              <w:sz w:val="20"/>
              <w:szCs w:val="20"/>
            </w:rPr>
          </w:pPr>
        </w:p>
      </w:tc>
    </w:tr>
  </w:tbl>
  <w:p w14:paraId="17940E44" w14:textId="77777777" w:rsidR="00DC47DE" w:rsidRDefault="00DC47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D7572"/>
    <w:multiLevelType w:val="hybridMultilevel"/>
    <w:tmpl w:val="8A822F90"/>
    <w:lvl w:ilvl="0" w:tplc="04070003">
      <w:start w:val="1"/>
      <w:numFmt w:val="bullet"/>
      <w:lvlText w:val="o"/>
      <w:lvlJc w:val="left"/>
      <w:pPr>
        <w:ind w:left="2160" w:hanging="360"/>
      </w:pPr>
      <w:rPr>
        <w:rFonts w:ascii="Courier New" w:hAnsi="Courier New"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1" w15:restartNumberingAfterBreak="0">
    <w:nsid w:val="2BED6BF2"/>
    <w:multiLevelType w:val="hybridMultilevel"/>
    <w:tmpl w:val="B6F20E1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623F5FF5"/>
    <w:multiLevelType w:val="hybridMultilevel"/>
    <w:tmpl w:val="1B0883E4"/>
    <w:lvl w:ilvl="0" w:tplc="04070003">
      <w:start w:val="1"/>
      <w:numFmt w:val="bullet"/>
      <w:lvlText w:val="o"/>
      <w:lvlJc w:val="left"/>
      <w:pPr>
        <w:ind w:left="1440" w:hanging="360"/>
      </w:pPr>
      <w:rPr>
        <w:rFonts w:ascii="Courier New" w:hAnsi="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6CBB147F"/>
    <w:multiLevelType w:val="hybridMultilevel"/>
    <w:tmpl w:val="25EEA0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B0"/>
    <w:rsid w:val="00007DC0"/>
    <w:rsid w:val="0001202A"/>
    <w:rsid w:val="0002619D"/>
    <w:rsid w:val="00030C69"/>
    <w:rsid w:val="00031861"/>
    <w:rsid w:val="00035C61"/>
    <w:rsid w:val="00040189"/>
    <w:rsid w:val="00057C2E"/>
    <w:rsid w:val="000775B2"/>
    <w:rsid w:val="000B11C5"/>
    <w:rsid w:val="000B2C37"/>
    <w:rsid w:val="000B4AE5"/>
    <w:rsid w:val="000C7EEA"/>
    <w:rsid w:val="000D4DC2"/>
    <w:rsid w:val="000E0D46"/>
    <w:rsid w:val="000F4DAD"/>
    <w:rsid w:val="000F7047"/>
    <w:rsid w:val="0010120A"/>
    <w:rsid w:val="001353A3"/>
    <w:rsid w:val="0014009B"/>
    <w:rsid w:val="001544C1"/>
    <w:rsid w:val="00164515"/>
    <w:rsid w:val="00164B2E"/>
    <w:rsid w:val="00193737"/>
    <w:rsid w:val="001B0935"/>
    <w:rsid w:val="001B1718"/>
    <w:rsid w:val="001D1132"/>
    <w:rsid w:val="001D404A"/>
    <w:rsid w:val="001D5BA7"/>
    <w:rsid w:val="001E15E9"/>
    <w:rsid w:val="001E1C15"/>
    <w:rsid w:val="0021146A"/>
    <w:rsid w:val="00225E04"/>
    <w:rsid w:val="0024231B"/>
    <w:rsid w:val="00255E00"/>
    <w:rsid w:val="00262334"/>
    <w:rsid w:val="00262456"/>
    <w:rsid w:val="00264218"/>
    <w:rsid w:val="00265483"/>
    <w:rsid w:val="00271D7E"/>
    <w:rsid w:val="00282407"/>
    <w:rsid w:val="0029035A"/>
    <w:rsid w:val="00290801"/>
    <w:rsid w:val="00297BCC"/>
    <w:rsid w:val="002B7387"/>
    <w:rsid w:val="002B7AEF"/>
    <w:rsid w:val="002C4E05"/>
    <w:rsid w:val="002E3EC2"/>
    <w:rsid w:val="002E63F4"/>
    <w:rsid w:val="002F082F"/>
    <w:rsid w:val="002F4A2B"/>
    <w:rsid w:val="002F4B74"/>
    <w:rsid w:val="0030525C"/>
    <w:rsid w:val="0033282C"/>
    <w:rsid w:val="00341C06"/>
    <w:rsid w:val="00351F23"/>
    <w:rsid w:val="00380E34"/>
    <w:rsid w:val="003B3296"/>
    <w:rsid w:val="003B7E7F"/>
    <w:rsid w:val="003C34CE"/>
    <w:rsid w:val="003D75A4"/>
    <w:rsid w:val="00404B5D"/>
    <w:rsid w:val="00430BB5"/>
    <w:rsid w:val="0044447E"/>
    <w:rsid w:val="00451A93"/>
    <w:rsid w:val="00452FFB"/>
    <w:rsid w:val="004538C5"/>
    <w:rsid w:val="00470D05"/>
    <w:rsid w:val="00481092"/>
    <w:rsid w:val="004A4A56"/>
    <w:rsid w:val="004C2202"/>
    <w:rsid w:val="004D09C2"/>
    <w:rsid w:val="004D431C"/>
    <w:rsid w:val="00517B45"/>
    <w:rsid w:val="00572A41"/>
    <w:rsid w:val="0058315E"/>
    <w:rsid w:val="00592015"/>
    <w:rsid w:val="00595933"/>
    <w:rsid w:val="00596403"/>
    <w:rsid w:val="00597A51"/>
    <w:rsid w:val="005A44ED"/>
    <w:rsid w:val="005A7B1B"/>
    <w:rsid w:val="005B7EAF"/>
    <w:rsid w:val="005C0354"/>
    <w:rsid w:val="005C447D"/>
    <w:rsid w:val="005D64F9"/>
    <w:rsid w:val="005D6DA9"/>
    <w:rsid w:val="005E1BA4"/>
    <w:rsid w:val="005F65AE"/>
    <w:rsid w:val="00604772"/>
    <w:rsid w:val="0060606D"/>
    <w:rsid w:val="00624AD0"/>
    <w:rsid w:val="00627400"/>
    <w:rsid w:val="006338E7"/>
    <w:rsid w:val="00642A3A"/>
    <w:rsid w:val="0067343A"/>
    <w:rsid w:val="006737BF"/>
    <w:rsid w:val="00677159"/>
    <w:rsid w:val="00685D43"/>
    <w:rsid w:val="006860D8"/>
    <w:rsid w:val="006A01C0"/>
    <w:rsid w:val="006A0CB8"/>
    <w:rsid w:val="006A643C"/>
    <w:rsid w:val="006B2628"/>
    <w:rsid w:val="006C44B6"/>
    <w:rsid w:val="006D5FC3"/>
    <w:rsid w:val="006D6AB5"/>
    <w:rsid w:val="006E6CD8"/>
    <w:rsid w:val="006F01BB"/>
    <w:rsid w:val="006F43B9"/>
    <w:rsid w:val="00734A82"/>
    <w:rsid w:val="00744E92"/>
    <w:rsid w:val="007534F0"/>
    <w:rsid w:val="007678AF"/>
    <w:rsid w:val="00773ECE"/>
    <w:rsid w:val="0078076B"/>
    <w:rsid w:val="00780D53"/>
    <w:rsid w:val="00790230"/>
    <w:rsid w:val="007C1D2C"/>
    <w:rsid w:val="007C6A5F"/>
    <w:rsid w:val="007D3E57"/>
    <w:rsid w:val="007E42AE"/>
    <w:rsid w:val="00806CB2"/>
    <w:rsid w:val="00861DB1"/>
    <w:rsid w:val="00872508"/>
    <w:rsid w:val="008828F8"/>
    <w:rsid w:val="008942EC"/>
    <w:rsid w:val="008A430B"/>
    <w:rsid w:val="008B1A09"/>
    <w:rsid w:val="008B5381"/>
    <w:rsid w:val="008C4B40"/>
    <w:rsid w:val="008C555B"/>
    <w:rsid w:val="008D0FC9"/>
    <w:rsid w:val="008E0F94"/>
    <w:rsid w:val="008E5851"/>
    <w:rsid w:val="008E6562"/>
    <w:rsid w:val="00903DDF"/>
    <w:rsid w:val="00917B72"/>
    <w:rsid w:val="00922E22"/>
    <w:rsid w:val="00924530"/>
    <w:rsid w:val="00950C5D"/>
    <w:rsid w:val="00955AF2"/>
    <w:rsid w:val="0096120F"/>
    <w:rsid w:val="00973440"/>
    <w:rsid w:val="00982145"/>
    <w:rsid w:val="0099181D"/>
    <w:rsid w:val="00992399"/>
    <w:rsid w:val="009A17D9"/>
    <w:rsid w:val="009A2698"/>
    <w:rsid w:val="009A295E"/>
    <w:rsid w:val="009B280C"/>
    <w:rsid w:val="009C6586"/>
    <w:rsid w:val="009E517E"/>
    <w:rsid w:val="009E7A3B"/>
    <w:rsid w:val="00A16141"/>
    <w:rsid w:val="00A163B4"/>
    <w:rsid w:val="00A3221C"/>
    <w:rsid w:val="00A3575B"/>
    <w:rsid w:val="00A363E6"/>
    <w:rsid w:val="00A36DC0"/>
    <w:rsid w:val="00A54A67"/>
    <w:rsid w:val="00A65379"/>
    <w:rsid w:val="00A74559"/>
    <w:rsid w:val="00A81E27"/>
    <w:rsid w:val="00A84F64"/>
    <w:rsid w:val="00A92216"/>
    <w:rsid w:val="00A9533E"/>
    <w:rsid w:val="00AC2B8E"/>
    <w:rsid w:val="00AC47B0"/>
    <w:rsid w:val="00AE1D25"/>
    <w:rsid w:val="00AE3C6F"/>
    <w:rsid w:val="00AE6488"/>
    <w:rsid w:val="00AF13A2"/>
    <w:rsid w:val="00AF42B7"/>
    <w:rsid w:val="00AF58CC"/>
    <w:rsid w:val="00AF7C70"/>
    <w:rsid w:val="00AF7F97"/>
    <w:rsid w:val="00B03AF6"/>
    <w:rsid w:val="00B06C20"/>
    <w:rsid w:val="00B22CB0"/>
    <w:rsid w:val="00B27631"/>
    <w:rsid w:val="00B30412"/>
    <w:rsid w:val="00B31F0E"/>
    <w:rsid w:val="00B37552"/>
    <w:rsid w:val="00B5123E"/>
    <w:rsid w:val="00B51AD8"/>
    <w:rsid w:val="00B76CC7"/>
    <w:rsid w:val="00B90307"/>
    <w:rsid w:val="00B9569B"/>
    <w:rsid w:val="00BE29E4"/>
    <w:rsid w:val="00BE532C"/>
    <w:rsid w:val="00BE6901"/>
    <w:rsid w:val="00C10FD5"/>
    <w:rsid w:val="00C15474"/>
    <w:rsid w:val="00C17752"/>
    <w:rsid w:val="00C30F18"/>
    <w:rsid w:val="00C31EDD"/>
    <w:rsid w:val="00C607A4"/>
    <w:rsid w:val="00C728F8"/>
    <w:rsid w:val="00C8777D"/>
    <w:rsid w:val="00C96CE1"/>
    <w:rsid w:val="00CA3B66"/>
    <w:rsid w:val="00CB3031"/>
    <w:rsid w:val="00CB4CF4"/>
    <w:rsid w:val="00CD7BB9"/>
    <w:rsid w:val="00CE18E5"/>
    <w:rsid w:val="00CE1BD0"/>
    <w:rsid w:val="00D57D9D"/>
    <w:rsid w:val="00D60AC4"/>
    <w:rsid w:val="00D61AA0"/>
    <w:rsid w:val="00D62954"/>
    <w:rsid w:val="00D84D80"/>
    <w:rsid w:val="00DA0C97"/>
    <w:rsid w:val="00DA6FFD"/>
    <w:rsid w:val="00DB36E0"/>
    <w:rsid w:val="00DB4A8D"/>
    <w:rsid w:val="00DC47DE"/>
    <w:rsid w:val="00DD1028"/>
    <w:rsid w:val="00DF1E6C"/>
    <w:rsid w:val="00DF2C5A"/>
    <w:rsid w:val="00E201A0"/>
    <w:rsid w:val="00E2280C"/>
    <w:rsid w:val="00E35B3D"/>
    <w:rsid w:val="00E374C3"/>
    <w:rsid w:val="00E4146D"/>
    <w:rsid w:val="00E42C72"/>
    <w:rsid w:val="00E43EBF"/>
    <w:rsid w:val="00E548F5"/>
    <w:rsid w:val="00E56F14"/>
    <w:rsid w:val="00E577DF"/>
    <w:rsid w:val="00E66824"/>
    <w:rsid w:val="00E763F5"/>
    <w:rsid w:val="00E86969"/>
    <w:rsid w:val="00EA3488"/>
    <w:rsid w:val="00EB50B3"/>
    <w:rsid w:val="00ED691F"/>
    <w:rsid w:val="00ED75A8"/>
    <w:rsid w:val="00F20D91"/>
    <w:rsid w:val="00F47674"/>
    <w:rsid w:val="00F52401"/>
    <w:rsid w:val="00F54FE1"/>
    <w:rsid w:val="00F67CF3"/>
    <w:rsid w:val="00F76E12"/>
    <w:rsid w:val="00F97FE7"/>
    <w:rsid w:val="00FA3F82"/>
    <w:rsid w:val="00FA4310"/>
    <w:rsid w:val="00FB078D"/>
    <w:rsid w:val="00FB7534"/>
    <w:rsid w:val="00FC225D"/>
    <w:rsid w:val="00FC283D"/>
    <w:rsid w:val="00FC6DFD"/>
    <w:rsid w:val="00FD3E84"/>
    <w:rsid w:val="00FD4625"/>
    <w:rsid w:val="00FD4E76"/>
    <w:rsid w:val="00FE6A74"/>
    <w:rsid w:val="00FF475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12FF5614"/>
  <w15:docId w15:val="{A261D907-E25E-6B4E-9615-CEF2709C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282C"/>
    <w:rPr>
      <w:rFonts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2CB0"/>
    <w:pPr>
      <w:tabs>
        <w:tab w:val="center" w:pos="4536"/>
        <w:tab w:val="right" w:pos="9072"/>
      </w:tabs>
    </w:pPr>
  </w:style>
  <w:style w:type="character" w:customStyle="1" w:styleId="KopfzeileZchn">
    <w:name w:val="Kopfzeile Zchn"/>
    <w:basedOn w:val="Absatz-Standardschriftart"/>
    <w:link w:val="Kopfzeile"/>
    <w:uiPriority w:val="99"/>
    <w:locked/>
    <w:rsid w:val="00B22CB0"/>
    <w:rPr>
      <w:rFonts w:cs="Times New Roman"/>
    </w:rPr>
  </w:style>
  <w:style w:type="paragraph" w:styleId="Fuzeile">
    <w:name w:val="footer"/>
    <w:basedOn w:val="Standard"/>
    <w:link w:val="FuzeileZchn"/>
    <w:uiPriority w:val="99"/>
    <w:unhideWhenUsed/>
    <w:rsid w:val="00B22CB0"/>
    <w:pPr>
      <w:tabs>
        <w:tab w:val="center" w:pos="4536"/>
        <w:tab w:val="right" w:pos="9072"/>
      </w:tabs>
    </w:pPr>
  </w:style>
  <w:style w:type="character" w:customStyle="1" w:styleId="FuzeileZchn">
    <w:name w:val="Fußzeile Zchn"/>
    <w:basedOn w:val="Absatz-Standardschriftart"/>
    <w:link w:val="Fuzeile"/>
    <w:uiPriority w:val="99"/>
    <w:locked/>
    <w:rsid w:val="00B22CB0"/>
    <w:rPr>
      <w:rFonts w:cs="Times New Roman"/>
    </w:rPr>
  </w:style>
  <w:style w:type="character" w:styleId="Hyperlink">
    <w:name w:val="Hyperlink"/>
    <w:basedOn w:val="Absatz-Standardschriftart"/>
    <w:uiPriority w:val="99"/>
    <w:rsid w:val="00B22CB0"/>
    <w:rPr>
      <w:rFonts w:cs="Times New Roman"/>
      <w:color w:val="0000FF"/>
      <w:u w:val="single"/>
    </w:rPr>
  </w:style>
  <w:style w:type="paragraph" w:styleId="Sprechblasentext">
    <w:name w:val="Balloon Text"/>
    <w:basedOn w:val="Standard"/>
    <w:link w:val="SprechblasentextZchn"/>
    <w:uiPriority w:val="99"/>
    <w:semiHidden/>
    <w:unhideWhenUsed/>
    <w:rsid w:val="00B22C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22CB0"/>
    <w:rPr>
      <w:rFonts w:ascii="Tahoma" w:hAnsi="Tahoma" w:cs="Tahoma"/>
      <w:sz w:val="16"/>
      <w:szCs w:val="16"/>
    </w:rPr>
  </w:style>
  <w:style w:type="table" w:styleId="Tabellenraster">
    <w:name w:val="Table Grid"/>
    <w:basedOn w:val="NormaleTabelle"/>
    <w:uiPriority w:val="59"/>
    <w:rsid w:val="0058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4772"/>
    <w:pPr>
      <w:ind w:left="720"/>
      <w:contextualSpacing/>
    </w:pPr>
  </w:style>
  <w:style w:type="character" w:customStyle="1" w:styleId="apple-converted-space">
    <w:name w:val="apple-converted-space"/>
    <w:basedOn w:val="Absatz-Standardschriftart"/>
    <w:rsid w:val="008B5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039230">
      <w:bodyDiv w:val="1"/>
      <w:marLeft w:val="0"/>
      <w:marRight w:val="0"/>
      <w:marTop w:val="0"/>
      <w:marBottom w:val="0"/>
      <w:divBdr>
        <w:top w:val="none" w:sz="0" w:space="0" w:color="auto"/>
        <w:left w:val="none" w:sz="0" w:space="0" w:color="auto"/>
        <w:bottom w:val="none" w:sz="0" w:space="0" w:color="auto"/>
        <w:right w:val="none" w:sz="0" w:space="0" w:color="auto"/>
      </w:divBdr>
    </w:div>
    <w:div w:id="18637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4298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RESSORT SCHULE</vt:lpstr>
    </vt:vector>
  </TitlesOfParts>
  <Company>Gemeindeverwaltung Belp</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RESSORT SCHULE</dc:title>
  <dc:creator>Yvonne Signer</dc:creator>
  <cp:lastModifiedBy>Schulleitung MSO</cp:lastModifiedBy>
  <cp:revision>16</cp:revision>
  <cp:lastPrinted>2021-01-06T14:04:00Z</cp:lastPrinted>
  <dcterms:created xsi:type="dcterms:W3CDTF">2021-01-06T14:15:00Z</dcterms:created>
  <dcterms:modified xsi:type="dcterms:W3CDTF">2021-01-07T17:24:00Z</dcterms:modified>
</cp:coreProperties>
</file>