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AD5F" w14:textId="057B467C" w:rsidR="00357273" w:rsidRDefault="00357273" w:rsidP="00357273">
      <w:pPr>
        <w:ind w:right="-288"/>
        <w:jc w:val="both"/>
        <w:rPr>
          <w:rFonts w:ascii="Century Gothic" w:hAnsi="Century Gothic"/>
          <w:b/>
        </w:rPr>
      </w:pPr>
      <w:r>
        <w:rPr>
          <w:rFonts w:ascii="Century Gothic" w:hAnsi="Century Gothic"/>
          <w:b/>
        </w:rPr>
        <w:t>Elterninformationen Schulhaus Friedbühl</w:t>
      </w:r>
    </w:p>
    <w:p w14:paraId="654BACEE" w14:textId="77777777" w:rsidR="00DD4BC9" w:rsidRPr="00726A6C" w:rsidRDefault="00DD4BC9" w:rsidP="00357273">
      <w:pPr>
        <w:ind w:right="-288"/>
        <w:jc w:val="both"/>
        <w:rPr>
          <w:rFonts w:ascii="Century Gothic" w:hAnsi="Century Gothic"/>
          <w:b/>
        </w:rPr>
      </w:pPr>
    </w:p>
    <w:p w14:paraId="419A3A24" w14:textId="233614E8" w:rsidR="00357273" w:rsidRDefault="00357273" w:rsidP="00357273">
      <w:pPr>
        <w:spacing w:line="240" w:lineRule="auto"/>
        <w:ind w:right="-288"/>
        <w:jc w:val="both"/>
        <w:rPr>
          <w:rFonts w:ascii="Century Gothic" w:hAnsi="Century Gothic"/>
          <w:sz w:val="20"/>
          <w:szCs w:val="20"/>
        </w:rPr>
      </w:pPr>
      <w:r w:rsidRPr="004E3E44">
        <w:rPr>
          <w:rFonts w:ascii="Century Gothic" w:hAnsi="Century Gothic"/>
          <w:sz w:val="20"/>
          <w:szCs w:val="20"/>
        </w:rPr>
        <w:t>Sehr geehrte Eltern</w:t>
      </w:r>
    </w:p>
    <w:p w14:paraId="6CCCD814" w14:textId="77777777" w:rsidR="00DD4BC9" w:rsidRDefault="00DD4BC9" w:rsidP="00357273">
      <w:pPr>
        <w:spacing w:line="240" w:lineRule="auto"/>
        <w:ind w:right="-288"/>
        <w:jc w:val="both"/>
        <w:rPr>
          <w:rFonts w:ascii="Century Gothic" w:hAnsi="Century Gothic"/>
          <w:sz w:val="20"/>
          <w:szCs w:val="20"/>
        </w:rPr>
      </w:pPr>
    </w:p>
    <w:p w14:paraId="54B55689" w14:textId="1A1FE82B" w:rsidR="00357273" w:rsidRDefault="00357273" w:rsidP="00357273">
      <w:pPr>
        <w:spacing w:line="240" w:lineRule="auto"/>
        <w:ind w:right="-288"/>
        <w:jc w:val="both"/>
        <w:rPr>
          <w:rFonts w:ascii="Century Gothic" w:hAnsi="Century Gothic"/>
          <w:sz w:val="20"/>
          <w:szCs w:val="20"/>
        </w:rPr>
      </w:pPr>
      <w:r>
        <w:rPr>
          <w:rFonts w:ascii="Century Gothic" w:hAnsi="Century Gothic"/>
          <w:sz w:val="20"/>
          <w:szCs w:val="20"/>
        </w:rPr>
        <w:t xml:space="preserve">Ich hoffe, dass Ihre Kinder gut </w:t>
      </w:r>
      <w:r w:rsidR="00F42F67">
        <w:rPr>
          <w:rFonts w:ascii="Century Gothic" w:hAnsi="Century Gothic"/>
          <w:sz w:val="20"/>
          <w:szCs w:val="20"/>
        </w:rPr>
        <w:t>ins neue</w:t>
      </w:r>
      <w:r>
        <w:rPr>
          <w:rFonts w:ascii="Century Gothic" w:hAnsi="Century Gothic"/>
          <w:sz w:val="20"/>
          <w:szCs w:val="20"/>
        </w:rPr>
        <w:t xml:space="preserve"> Schuljahr gestartet sind. </w:t>
      </w:r>
      <w:r w:rsidR="004A1ADD">
        <w:rPr>
          <w:rFonts w:ascii="Century Gothic" w:hAnsi="Century Gothic"/>
          <w:sz w:val="20"/>
          <w:szCs w:val="20"/>
        </w:rPr>
        <w:t xml:space="preserve">Schon bald finden die Elternabende an den 5. </w:t>
      </w:r>
      <w:r w:rsidR="00D206DB">
        <w:rPr>
          <w:rFonts w:ascii="Century Gothic" w:hAnsi="Century Gothic"/>
          <w:sz w:val="20"/>
          <w:szCs w:val="20"/>
        </w:rPr>
        <w:t>–</w:t>
      </w:r>
      <w:r w:rsidR="004A1ADD">
        <w:rPr>
          <w:rFonts w:ascii="Century Gothic" w:hAnsi="Century Gothic"/>
          <w:sz w:val="20"/>
          <w:szCs w:val="20"/>
        </w:rPr>
        <w:t xml:space="preserve"> </w:t>
      </w:r>
      <w:r w:rsidR="00D206DB">
        <w:rPr>
          <w:rFonts w:ascii="Century Gothic" w:hAnsi="Century Gothic"/>
          <w:sz w:val="20"/>
          <w:szCs w:val="20"/>
        </w:rPr>
        <w:t>resp. 6. Klassen statt.</w:t>
      </w:r>
    </w:p>
    <w:p w14:paraId="551A77A9" w14:textId="518D5C34" w:rsidR="00D206DB" w:rsidRPr="00DD4BC9" w:rsidRDefault="00D206DB" w:rsidP="00357273">
      <w:pPr>
        <w:spacing w:line="240" w:lineRule="auto"/>
        <w:ind w:right="-288"/>
        <w:jc w:val="both"/>
        <w:rPr>
          <w:rFonts w:ascii="Century Gothic" w:hAnsi="Century Gothic"/>
          <w:b/>
          <w:bCs/>
          <w:sz w:val="20"/>
          <w:szCs w:val="20"/>
        </w:rPr>
      </w:pPr>
      <w:r w:rsidRPr="00DD4BC9">
        <w:rPr>
          <w:rFonts w:ascii="Century Gothic" w:hAnsi="Century Gothic"/>
          <w:b/>
          <w:bCs/>
          <w:sz w:val="20"/>
          <w:szCs w:val="20"/>
        </w:rPr>
        <w:t xml:space="preserve">Zur Erinnerung: </w:t>
      </w:r>
    </w:p>
    <w:p w14:paraId="37172975" w14:textId="5B0047BE" w:rsidR="00D206DB" w:rsidRDefault="00D206DB" w:rsidP="00357273">
      <w:pPr>
        <w:spacing w:line="240" w:lineRule="auto"/>
        <w:ind w:right="-288"/>
        <w:jc w:val="both"/>
        <w:rPr>
          <w:rFonts w:ascii="Century Gothic" w:hAnsi="Century Gothic"/>
          <w:sz w:val="20"/>
          <w:szCs w:val="20"/>
        </w:rPr>
      </w:pPr>
      <w:r>
        <w:rPr>
          <w:rFonts w:ascii="Century Gothic" w:hAnsi="Century Gothic"/>
          <w:sz w:val="20"/>
          <w:szCs w:val="20"/>
        </w:rPr>
        <w:t xml:space="preserve">Elternabende 5. Klassen: Donnerstag </w:t>
      </w:r>
      <w:r w:rsidR="007B5993">
        <w:rPr>
          <w:rFonts w:ascii="Century Gothic" w:hAnsi="Century Gothic"/>
          <w:sz w:val="20"/>
          <w:szCs w:val="20"/>
        </w:rPr>
        <w:t>27. August um 19.30 Uhr in den Klassenzimmer</w:t>
      </w:r>
      <w:r w:rsidR="001E4231">
        <w:rPr>
          <w:rFonts w:ascii="Century Gothic" w:hAnsi="Century Gothic"/>
          <w:sz w:val="20"/>
          <w:szCs w:val="20"/>
        </w:rPr>
        <w:t>n</w:t>
      </w:r>
      <w:r w:rsidR="007B5993">
        <w:rPr>
          <w:rFonts w:ascii="Century Gothic" w:hAnsi="Century Gothic"/>
          <w:sz w:val="20"/>
          <w:szCs w:val="20"/>
        </w:rPr>
        <w:t xml:space="preserve">. </w:t>
      </w:r>
    </w:p>
    <w:p w14:paraId="67130D75" w14:textId="3EA5DA70" w:rsidR="0082017C" w:rsidRDefault="0082017C" w:rsidP="00357273">
      <w:pPr>
        <w:spacing w:line="240" w:lineRule="auto"/>
        <w:ind w:right="-288"/>
        <w:jc w:val="both"/>
        <w:rPr>
          <w:rFonts w:ascii="Century Gothic" w:hAnsi="Century Gothic"/>
          <w:sz w:val="20"/>
          <w:szCs w:val="20"/>
        </w:rPr>
      </w:pPr>
      <w:r>
        <w:rPr>
          <w:rFonts w:ascii="Century Gothic" w:hAnsi="Century Gothic"/>
          <w:sz w:val="20"/>
          <w:szCs w:val="20"/>
        </w:rPr>
        <w:t xml:space="preserve">Elternabende 6. Klassen: </w:t>
      </w:r>
      <w:r w:rsidR="00991078">
        <w:rPr>
          <w:rFonts w:ascii="Century Gothic" w:hAnsi="Century Gothic"/>
          <w:sz w:val="20"/>
          <w:szCs w:val="20"/>
        </w:rPr>
        <w:t>Donnerstag 3. September um 19.30 Uhr in den Klassenzimmern</w:t>
      </w:r>
      <w:r w:rsidR="00D60E88">
        <w:rPr>
          <w:rFonts w:ascii="Century Gothic" w:hAnsi="Century Gothic"/>
          <w:sz w:val="20"/>
          <w:szCs w:val="20"/>
        </w:rPr>
        <w:t>.</w:t>
      </w:r>
    </w:p>
    <w:p w14:paraId="210468C6" w14:textId="560FA4FD" w:rsidR="00D60E88" w:rsidRDefault="00D60E88" w:rsidP="00D60E88">
      <w:pPr>
        <w:spacing w:line="240" w:lineRule="auto"/>
        <w:ind w:right="-288"/>
        <w:jc w:val="both"/>
        <w:rPr>
          <w:rFonts w:ascii="Century Gothic" w:hAnsi="Century Gothic"/>
          <w:sz w:val="20"/>
          <w:szCs w:val="20"/>
        </w:rPr>
      </w:pPr>
      <w:r>
        <w:rPr>
          <w:rFonts w:ascii="Century Gothic" w:hAnsi="Century Gothic"/>
          <w:sz w:val="20"/>
          <w:szCs w:val="20"/>
        </w:rPr>
        <w:t xml:space="preserve">Bitte die Anweisungen betreffend den Corona Massnahmen (Elternbrief vor dem Schulstart) beachten. </w:t>
      </w:r>
    </w:p>
    <w:p w14:paraId="4BC5AF58" w14:textId="526F6E2E" w:rsidR="00357273" w:rsidRDefault="00357273" w:rsidP="00357273">
      <w:pPr>
        <w:spacing w:line="240" w:lineRule="auto"/>
        <w:ind w:right="-288"/>
        <w:jc w:val="both"/>
        <w:rPr>
          <w:rFonts w:ascii="Century Gothic" w:hAnsi="Century Gothic"/>
          <w:sz w:val="20"/>
          <w:szCs w:val="20"/>
        </w:rPr>
      </w:pPr>
      <w:r>
        <w:rPr>
          <w:rFonts w:ascii="Century Gothic" w:hAnsi="Century Gothic"/>
          <w:sz w:val="20"/>
          <w:szCs w:val="20"/>
        </w:rPr>
        <w:t xml:space="preserve">Hier noch </w:t>
      </w:r>
      <w:r w:rsidR="00DD4BC9">
        <w:rPr>
          <w:rFonts w:ascii="Century Gothic" w:hAnsi="Century Gothic"/>
          <w:sz w:val="20"/>
          <w:szCs w:val="20"/>
        </w:rPr>
        <w:t>weitere</w:t>
      </w:r>
      <w:r>
        <w:rPr>
          <w:rFonts w:ascii="Century Gothic" w:hAnsi="Century Gothic"/>
          <w:sz w:val="20"/>
          <w:szCs w:val="20"/>
        </w:rPr>
        <w:t xml:space="preserve"> wichtige Informationen:</w:t>
      </w:r>
    </w:p>
    <w:p w14:paraId="79E49A2F" w14:textId="77777777" w:rsidR="00357273" w:rsidRPr="00CC5274" w:rsidRDefault="00357273" w:rsidP="00357273">
      <w:pPr>
        <w:spacing w:line="240" w:lineRule="auto"/>
        <w:ind w:right="-288"/>
        <w:jc w:val="both"/>
        <w:rPr>
          <w:rFonts w:ascii="Century Gothic" w:hAnsi="Century Gothic"/>
          <w:b/>
          <w:bCs/>
          <w:sz w:val="20"/>
          <w:szCs w:val="20"/>
        </w:rPr>
      </w:pPr>
      <w:r w:rsidRPr="00CC5274">
        <w:rPr>
          <w:rFonts w:ascii="Century Gothic" w:hAnsi="Century Gothic"/>
          <w:b/>
          <w:bCs/>
          <w:sz w:val="20"/>
          <w:szCs w:val="20"/>
        </w:rPr>
        <w:t>Kommunikation Schule – Elternhaus:</w:t>
      </w:r>
    </w:p>
    <w:p w14:paraId="51FBE766" w14:textId="77777777" w:rsidR="00357273" w:rsidRDefault="00357273" w:rsidP="00357273">
      <w:pPr>
        <w:spacing w:line="240" w:lineRule="auto"/>
        <w:ind w:right="-288"/>
        <w:jc w:val="both"/>
        <w:rPr>
          <w:rFonts w:ascii="Century Gothic" w:hAnsi="Century Gothic"/>
          <w:sz w:val="20"/>
          <w:szCs w:val="20"/>
        </w:rPr>
      </w:pPr>
      <w:r>
        <w:rPr>
          <w:rFonts w:ascii="Century Gothic" w:hAnsi="Century Gothic"/>
          <w:sz w:val="20"/>
          <w:szCs w:val="20"/>
        </w:rPr>
        <w:t>Die Schulkommission hat beschlossen, dass wir aus Datenschutzgründen ab diesem Schuljahr nicht mehr per WhatsApp zwischen Schule und Elternhaus kommunizieren. Erhalten die Lehrpersonen Mitteilungen von Ihnen Mitteilungen per WhatsApp, werden diese nicht mehr beantwortet. Eine sichere Alternative bietet der Messenger «Wire», der dem schweizerischen Datenschutzgesetzt entspricht und sehr ähnlich wie WhatsApp funktioniert. Wir empfehlen Ihnen, diese kostenlose App für die Kommunikation mit der Schule zu nutzen. Möglich ist selbstverständlich auch der Informationsaustausch per Mail, SMS oder Telefon. Bei Fragen wenden Sie sich bitte direkt an die jeweilige Schulleitung.</w:t>
      </w:r>
    </w:p>
    <w:p w14:paraId="47E9044D" w14:textId="77777777" w:rsidR="00357273" w:rsidRDefault="00357273" w:rsidP="00357273">
      <w:pPr>
        <w:spacing w:line="240" w:lineRule="auto"/>
        <w:ind w:right="-288"/>
        <w:jc w:val="both"/>
        <w:rPr>
          <w:rFonts w:ascii="Century Gothic" w:hAnsi="Century Gothic"/>
          <w:b/>
          <w:bCs/>
          <w:sz w:val="20"/>
          <w:szCs w:val="20"/>
        </w:rPr>
      </w:pPr>
      <w:r w:rsidRPr="00CC5274">
        <w:rPr>
          <w:rFonts w:ascii="Century Gothic" w:hAnsi="Century Gothic"/>
          <w:b/>
          <w:bCs/>
          <w:sz w:val="20"/>
          <w:szCs w:val="20"/>
        </w:rPr>
        <w:t>Umbau Schulhaus Friedbühl MSO:</w:t>
      </w:r>
    </w:p>
    <w:p w14:paraId="5156EC6B" w14:textId="77777777" w:rsidR="00357273" w:rsidRDefault="00357273" w:rsidP="00357273">
      <w:pPr>
        <w:spacing w:line="240" w:lineRule="auto"/>
        <w:ind w:right="-288"/>
        <w:jc w:val="both"/>
        <w:rPr>
          <w:rFonts w:ascii="Century Gothic" w:hAnsi="Century Gothic"/>
          <w:sz w:val="20"/>
          <w:szCs w:val="20"/>
        </w:rPr>
      </w:pPr>
      <w:r>
        <w:rPr>
          <w:rFonts w:ascii="Century Gothic" w:hAnsi="Century Gothic"/>
          <w:sz w:val="20"/>
          <w:szCs w:val="20"/>
        </w:rPr>
        <w:t xml:space="preserve">Sicher haben Sie vom Entscheid des Regierungstatthalters gelesen. Die Bewilligung für den Umbau wurde erteilt. Wir müssen nun noch abwarten, ob gegen diesen Entscheid bei der nächsten Instanz Beschwerde eingereicht werden wird. Spätestens Anfang September wissen wir das. </w:t>
      </w:r>
    </w:p>
    <w:p w14:paraId="0EB894AC" w14:textId="77777777" w:rsidR="00357273" w:rsidRDefault="00357273" w:rsidP="00357273">
      <w:pPr>
        <w:spacing w:line="240" w:lineRule="auto"/>
        <w:ind w:right="-288"/>
        <w:jc w:val="both"/>
        <w:rPr>
          <w:rFonts w:ascii="Century Gothic" w:hAnsi="Century Gothic"/>
          <w:sz w:val="20"/>
          <w:szCs w:val="20"/>
        </w:rPr>
      </w:pPr>
      <w:r>
        <w:rPr>
          <w:rFonts w:ascii="Century Gothic" w:hAnsi="Century Gothic"/>
          <w:sz w:val="20"/>
          <w:szCs w:val="20"/>
        </w:rPr>
        <w:t xml:space="preserve">Die Planung läuft hinter den «Kulissen» natürlich weiter. Mit einem Start ist aber nicht vor Anfang Dezember zu rechnen. </w:t>
      </w:r>
    </w:p>
    <w:p w14:paraId="5A2C4F1E" w14:textId="77777777" w:rsidR="00357273" w:rsidRDefault="00357273" w:rsidP="00357273">
      <w:pPr>
        <w:spacing w:line="240" w:lineRule="auto"/>
        <w:ind w:right="-288"/>
        <w:jc w:val="both"/>
        <w:rPr>
          <w:rFonts w:ascii="Century Gothic" w:hAnsi="Century Gothic"/>
          <w:sz w:val="20"/>
          <w:szCs w:val="20"/>
        </w:rPr>
      </w:pPr>
      <w:r>
        <w:rPr>
          <w:rFonts w:ascii="Century Gothic" w:hAnsi="Century Gothic"/>
          <w:sz w:val="20"/>
          <w:szCs w:val="20"/>
        </w:rPr>
        <w:t>Rechtzeitig werde ich Sie dann über die weiteren Schritte (Sicherheit Schulweg während der Bauphase, Sport ohne Sporthalle und weiteren Themen) informieren.</w:t>
      </w:r>
    </w:p>
    <w:p w14:paraId="70E41A6C" w14:textId="77777777" w:rsidR="00357273" w:rsidRDefault="00357273" w:rsidP="00357273">
      <w:pPr>
        <w:spacing w:line="240" w:lineRule="auto"/>
        <w:ind w:right="-288"/>
        <w:jc w:val="both"/>
        <w:rPr>
          <w:rFonts w:ascii="Century Gothic" w:hAnsi="Century Gothic"/>
          <w:b/>
          <w:bCs/>
          <w:sz w:val="20"/>
          <w:szCs w:val="20"/>
        </w:rPr>
      </w:pPr>
      <w:r w:rsidRPr="006701EA">
        <w:rPr>
          <w:rFonts w:ascii="Century Gothic" w:hAnsi="Century Gothic"/>
          <w:b/>
          <w:bCs/>
          <w:sz w:val="20"/>
          <w:szCs w:val="20"/>
        </w:rPr>
        <w:t xml:space="preserve">Mailadressen: </w:t>
      </w:r>
    </w:p>
    <w:p w14:paraId="79D689FB" w14:textId="77777777" w:rsidR="00357273" w:rsidRPr="00733461" w:rsidRDefault="00357273" w:rsidP="00357273">
      <w:pPr>
        <w:spacing w:line="240" w:lineRule="auto"/>
        <w:ind w:right="-288"/>
        <w:jc w:val="both"/>
        <w:rPr>
          <w:rFonts w:ascii="Century Gothic" w:hAnsi="Century Gothic"/>
          <w:sz w:val="20"/>
          <w:szCs w:val="20"/>
        </w:rPr>
      </w:pPr>
      <w:r w:rsidRPr="00733461">
        <w:rPr>
          <w:rFonts w:ascii="Century Gothic" w:hAnsi="Century Gothic"/>
          <w:sz w:val="20"/>
          <w:szCs w:val="20"/>
        </w:rPr>
        <w:t xml:space="preserve">An den Elternabenden werden die jeweiligen Mailadressen noch einmal kontrolliert und wenn nötig korrigiert/ergänzt. Häufig gehen allgemeine Informationen über die Schulleitung an alle Eltern der </w:t>
      </w:r>
      <w:r>
        <w:rPr>
          <w:rFonts w:ascii="Century Gothic" w:hAnsi="Century Gothic"/>
          <w:sz w:val="20"/>
          <w:szCs w:val="20"/>
        </w:rPr>
        <w:t>sechs</w:t>
      </w:r>
      <w:r w:rsidRPr="00733461">
        <w:rPr>
          <w:rFonts w:ascii="Century Gothic" w:hAnsi="Century Gothic"/>
          <w:sz w:val="20"/>
          <w:szCs w:val="20"/>
        </w:rPr>
        <w:t xml:space="preserve"> Klassen. Es kann daher sein, dass beim Mailen dieser Informationen noch nicht alles klappt. Sie können mir gerne eine Mail schreiben und mich über allfällige Änderungen informieren.</w:t>
      </w:r>
    </w:p>
    <w:p w14:paraId="36785FFD" w14:textId="77777777" w:rsidR="00357273" w:rsidRDefault="00357273" w:rsidP="00357273">
      <w:pPr>
        <w:spacing w:line="240" w:lineRule="auto"/>
        <w:ind w:right="-288"/>
        <w:jc w:val="both"/>
        <w:rPr>
          <w:rFonts w:ascii="Century Gothic" w:hAnsi="Century Gothic"/>
          <w:sz w:val="20"/>
          <w:szCs w:val="20"/>
        </w:rPr>
      </w:pPr>
      <w:r w:rsidRPr="006701EA">
        <w:rPr>
          <w:rFonts w:ascii="Century Gothic" w:hAnsi="Century Gothic"/>
          <w:b/>
          <w:bCs/>
          <w:sz w:val="20"/>
          <w:szCs w:val="20"/>
        </w:rPr>
        <w:t>Flyer</w:t>
      </w:r>
      <w:r>
        <w:rPr>
          <w:rFonts w:ascii="Century Gothic" w:hAnsi="Century Gothic"/>
          <w:sz w:val="20"/>
          <w:szCs w:val="20"/>
        </w:rPr>
        <w:t xml:space="preserve">: </w:t>
      </w:r>
    </w:p>
    <w:p w14:paraId="430745DA" w14:textId="77777777" w:rsidR="00357273" w:rsidRDefault="00357273" w:rsidP="00357273">
      <w:pPr>
        <w:spacing w:line="240" w:lineRule="auto"/>
        <w:ind w:right="-288"/>
        <w:jc w:val="both"/>
        <w:rPr>
          <w:rFonts w:ascii="Century Gothic" w:hAnsi="Century Gothic"/>
          <w:sz w:val="20"/>
          <w:szCs w:val="20"/>
        </w:rPr>
      </w:pPr>
      <w:r>
        <w:rPr>
          <w:rFonts w:ascii="Century Gothic" w:hAnsi="Century Gothic"/>
          <w:sz w:val="20"/>
          <w:szCs w:val="20"/>
        </w:rPr>
        <w:t>Im Anhang lege ich drei Flyer bei, die wir in Absprach unter den Schulleitungen jeweils an die Eltern senden.</w:t>
      </w:r>
    </w:p>
    <w:p w14:paraId="33B9E2F0" w14:textId="52587C32" w:rsidR="00357273" w:rsidRPr="00CC5274" w:rsidRDefault="00357273" w:rsidP="00357273">
      <w:pPr>
        <w:spacing w:line="240" w:lineRule="auto"/>
        <w:ind w:right="-288"/>
        <w:jc w:val="both"/>
        <w:rPr>
          <w:rFonts w:ascii="Century Gothic" w:hAnsi="Century Gothic"/>
          <w:sz w:val="20"/>
          <w:szCs w:val="20"/>
        </w:rPr>
      </w:pPr>
      <w:r>
        <w:rPr>
          <w:rFonts w:ascii="Century Gothic" w:hAnsi="Century Gothic"/>
          <w:sz w:val="20"/>
          <w:szCs w:val="20"/>
        </w:rPr>
        <w:t>Ich wünsche Ihnen allen eine gute – und hoffentlich gesunde Zeit</w:t>
      </w:r>
      <w:r w:rsidR="00EA2E09">
        <w:rPr>
          <w:rFonts w:ascii="Century Gothic" w:hAnsi="Century Gothic"/>
          <w:sz w:val="20"/>
          <w:szCs w:val="20"/>
        </w:rPr>
        <w:t>!</w:t>
      </w:r>
    </w:p>
    <w:p w14:paraId="7D43DAEA" w14:textId="0160DFE7" w:rsidR="00357273" w:rsidRPr="00726A23" w:rsidRDefault="00357273" w:rsidP="00357273">
      <w:pPr>
        <w:spacing w:after="0" w:line="240" w:lineRule="auto"/>
        <w:ind w:right="-8"/>
        <w:jc w:val="both"/>
        <w:rPr>
          <w:rFonts w:ascii="Century Gothic" w:hAnsi="Century Gothic"/>
          <w:sz w:val="20"/>
          <w:szCs w:val="20"/>
        </w:rPr>
      </w:pPr>
      <w:r w:rsidRPr="00726A23">
        <w:rPr>
          <w:rFonts w:ascii="Century Gothic" w:hAnsi="Century Gothic"/>
          <w:sz w:val="20"/>
          <w:szCs w:val="20"/>
        </w:rPr>
        <w:lastRenderedPageBreak/>
        <w:t>Freundliche Grüsse</w:t>
      </w:r>
    </w:p>
    <w:p w14:paraId="2F323905" w14:textId="7C7A451B" w:rsidR="00357273" w:rsidRPr="00726A23" w:rsidRDefault="00DD4BC9" w:rsidP="00357273">
      <w:pPr>
        <w:spacing w:after="0" w:line="240" w:lineRule="auto"/>
        <w:ind w:right="-8"/>
        <w:jc w:val="both"/>
        <w:rPr>
          <w:rFonts w:ascii="Century Gothic" w:hAnsi="Century Gothic"/>
          <w:sz w:val="20"/>
          <w:szCs w:val="20"/>
        </w:rPr>
      </w:pPr>
      <w:r>
        <w:rPr>
          <w:noProof/>
        </w:rPr>
        <w:drawing>
          <wp:anchor distT="0" distB="0" distL="114300" distR="114300" simplePos="0" relativeHeight="251659264" behindDoc="1" locked="0" layoutInCell="1" allowOverlap="1" wp14:anchorId="6D412216" wp14:editId="5357801D">
            <wp:simplePos x="0" y="0"/>
            <wp:positionH relativeFrom="page">
              <wp:posOffset>490644</wp:posOffset>
            </wp:positionH>
            <wp:positionV relativeFrom="paragraph">
              <wp:posOffset>39793</wp:posOffset>
            </wp:positionV>
            <wp:extent cx="2063115" cy="810895"/>
            <wp:effectExtent l="0" t="0" r="0" b="0"/>
            <wp:wrapNone/>
            <wp:docPr id="7" name="Bild 1" descr="Ein Bild, das Insekt, Objek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ild 1" descr="Ein Bild, das Insekt, Objekt enthält.&#10;&#10;Automatisch generierte Beschreibu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11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EAB38" w14:textId="0AF88C5E" w:rsidR="00DD4BC9" w:rsidRDefault="00DD4BC9" w:rsidP="00357273">
      <w:pPr>
        <w:spacing w:after="0" w:line="240" w:lineRule="auto"/>
        <w:ind w:right="-8"/>
        <w:jc w:val="both"/>
        <w:rPr>
          <w:rFonts w:ascii="Century Gothic" w:hAnsi="Century Gothic"/>
          <w:sz w:val="20"/>
          <w:szCs w:val="20"/>
        </w:rPr>
      </w:pPr>
    </w:p>
    <w:p w14:paraId="74FEA899" w14:textId="77777777" w:rsidR="00DD4BC9" w:rsidRDefault="00DD4BC9" w:rsidP="00357273">
      <w:pPr>
        <w:spacing w:after="0" w:line="240" w:lineRule="auto"/>
        <w:ind w:right="-8"/>
        <w:jc w:val="both"/>
        <w:rPr>
          <w:rFonts w:ascii="Century Gothic" w:hAnsi="Century Gothic"/>
          <w:sz w:val="20"/>
          <w:szCs w:val="20"/>
        </w:rPr>
      </w:pPr>
    </w:p>
    <w:p w14:paraId="02F28B40" w14:textId="77777777" w:rsidR="00DD4BC9" w:rsidRDefault="00DD4BC9" w:rsidP="00357273">
      <w:pPr>
        <w:spacing w:after="0" w:line="240" w:lineRule="auto"/>
        <w:ind w:right="-8"/>
        <w:jc w:val="both"/>
        <w:rPr>
          <w:rFonts w:ascii="Century Gothic" w:hAnsi="Century Gothic"/>
          <w:sz w:val="20"/>
          <w:szCs w:val="20"/>
        </w:rPr>
      </w:pPr>
    </w:p>
    <w:p w14:paraId="5690DEA6" w14:textId="77777777" w:rsidR="00DD4BC9" w:rsidRDefault="00DD4BC9" w:rsidP="00357273">
      <w:pPr>
        <w:spacing w:after="0" w:line="240" w:lineRule="auto"/>
        <w:ind w:right="-8"/>
        <w:jc w:val="both"/>
        <w:rPr>
          <w:rFonts w:ascii="Century Gothic" w:hAnsi="Century Gothic"/>
          <w:sz w:val="20"/>
          <w:szCs w:val="20"/>
        </w:rPr>
      </w:pPr>
    </w:p>
    <w:p w14:paraId="224E975A" w14:textId="77777777" w:rsidR="00DD4BC9" w:rsidRDefault="00DD4BC9" w:rsidP="00357273">
      <w:pPr>
        <w:spacing w:after="0" w:line="240" w:lineRule="auto"/>
        <w:ind w:right="-8"/>
        <w:jc w:val="both"/>
        <w:rPr>
          <w:rFonts w:ascii="Century Gothic" w:hAnsi="Century Gothic"/>
          <w:sz w:val="20"/>
          <w:szCs w:val="20"/>
        </w:rPr>
      </w:pPr>
    </w:p>
    <w:p w14:paraId="11CCBA52" w14:textId="0EBA7607" w:rsidR="00AC47B0" w:rsidRPr="00357273" w:rsidRDefault="00357273" w:rsidP="00357273">
      <w:pPr>
        <w:spacing w:after="0" w:line="240" w:lineRule="auto"/>
        <w:ind w:right="-8"/>
        <w:jc w:val="both"/>
        <w:rPr>
          <w:rFonts w:ascii="Century Gothic" w:hAnsi="Century Gothic"/>
          <w:sz w:val="20"/>
          <w:szCs w:val="20"/>
        </w:rPr>
      </w:pPr>
      <w:r w:rsidRPr="00726A23">
        <w:rPr>
          <w:rFonts w:ascii="Century Gothic" w:hAnsi="Century Gothic"/>
          <w:sz w:val="20"/>
          <w:szCs w:val="20"/>
        </w:rPr>
        <w:t xml:space="preserve">Matthias Mc Hale Schulleitung </w:t>
      </w:r>
      <w:r>
        <w:rPr>
          <w:rFonts w:ascii="Century Gothic" w:hAnsi="Century Gothic"/>
          <w:sz w:val="20"/>
          <w:szCs w:val="20"/>
        </w:rPr>
        <w:t>MSO Friedbühl</w:t>
      </w:r>
    </w:p>
    <w:p w14:paraId="11CCBA53" w14:textId="77777777" w:rsidR="0079285D" w:rsidRPr="00220DE7" w:rsidRDefault="0079285D" w:rsidP="00872A9E">
      <w:pPr>
        <w:spacing w:after="0" w:line="240" w:lineRule="auto"/>
        <w:rPr>
          <w:rFonts w:ascii="Century Gothic" w:hAnsi="Century Gothic"/>
        </w:rPr>
      </w:pPr>
    </w:p>
    <w:sectPr w:rsidR="0079285D" w:rsidRPr="00220DE7" w:rsidSect="006165EA">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3772" w14:textId="77777777" w:rsidR="00F74ACC" w:rsidRDefault="00F74ACC" w:rsidP="00B22CB0">
      <w:pPr>
        <w:spacing w:after="0" w:line="240" w:lineRule="auto"/>
      </w:pPr>
      <w:r>
        <w:separator/>
      </w:r>
    </w:p>
  </w:endnote>
  <w:endnote w:type="continuationSeparator" w:id="0">
    <w:p w14:paraId="662583B8" w14:textId="77777777" w:rsidR="00F74ACC" w:rsidRDefault="00F74ACC" w:rsidP="00B22CB0">
      <w:pPr>
        <w:spacing w:after="0" w:line="240" w:lineRule="auto"/>
      </w:pPr>
      <w:r>
        <w:continuationSeparator/>
      </w:r>
    </w:p>
  </w:endnote>
  <w:endnote w:type="continuationNotice" w:id="1">
    <w:p w14:paraId="201C67CB" w14:textId="77777777" w:rsidR="00F74ACC" w:rsidRDefault="00F74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5A" w14:textId="77777777" w:rsidR="00482DC0" w:rsidRDefault="00482D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5B" w14:textId="77777777" w:rsidR="00482DC0" w:rsidRDefault="00482D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66" w14:textId="77777777" w:rsidR="00482DC0" w:rsidRDefault="00482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C061" w14:textId="77777777" w:rsidR="00F74ACC" w:rsidRDefault="00F74ACC" w:rsidP="00B22CB0">
      <w:pPr>
        <w:spacing w:after="0" w:line="240" w:lineRule="auto"/>
      </w:pPr>
      <w:r>
        <w:separator/>
      </w:r>
    </w:p>
  </w:footnote>
  <w:footnote w:type="continuationSeparator" w:id="0">
    <w:p w14:paraId="39B1278D" w14:textId="77777777" w:rsidR="00F74ACC" w:rsidRDefault="00F74ACC" w:rsidP="00B22CB0">
      <w:pPr>
        <w:spacing w:after="0" w:line="240" w:lineRule="auto"/>
      </w:pPr>
      <w:r>
        <w:continuationSeparator/>
      </w:r>
    </w:p>
  </w:footnote>
  <w:footnote w:type="continuationNotice" w:id="1">
    <w:p w14:paraId="2EA35B79" w14:textId="77777777" w:rsidR="00F74ACC" w:rsidRDefault="00F74A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58" w14:textId="77777777" w:rsidR="00482DC0" w:rsidRDefault="00482D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59" w14:textId="77777777" w:rsidR="00AC47B0" w:rsidRPr="00917B72" w:rsidRDefault="00AC47B0"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52"/>
    </w:tblGrid>
    <w:tr w:rsidR="00AC47B0" w14:paraId="11CCBA64" w14:textId="77777777" w:rsidTr="000F7047">
      <w:tc>
        <w:tcPr>
          <w:tcW w:w="3652" w:type="dxa"/>
        </w:tcPr>
        <w:p w14:paraId="11CCBA5C" w14:textId="77777777" w:rsidR="00AC47B0" w:rsidRDefault="00682F80" w:rsidP="00682F80">
          <w:pPr>
            <w:widowControl w:val="0"/>
            <w:tabs>
              <w:tab w:val="left" w:pos="5103"/>
            </w:tabs>
            <w:autoSpaceDE w:val="0"/>
            <w:autoSpaceDN w:val="0"/>
            <w:adjustRightInd w:val="0"/>
            <w:ind w:right="-6"/>
            <w:rPr>
              <w:rFonts w:ascii="Century Gothic" w:hAnsi="Century Gothic" w:cs="CenturyGothic"/>
              <w:bCs/>
              <w:sz w:val="20"/>
              <w:szCs w:val="20"/>
            </w:rPr>
          </w:pPr>
          <w:r>
            <w:rPr>
              <w:rFonts w:ascii="Arial" w:hAnsi="Arial" w:cs="Arial"/>
              <w:noProof/>
              <w:sz w:val="16"/>
              <w:szCs w:val="16"/>
            </w:rPr>
            <w:drawing>
              <wp:inline distT="0" distB="0" distL="0" distR="0" wp14:anchorId="11CCBA67" wp14:editId="11CCBA68">
                <wp:extent cx="1090768" cy="559970"/>
                <wp:effectExtent l="0" t="0" r="1905"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165" cy="560174"/>
                        </a:xfrm>
                        <a:prstGeom prst="rect">
                          <a:avLst/>
                        </a:prstGeom>
                        <a:noFill/>
                        <a:ln>
                          <a:noFill/>
                        </a:ln>
                      </pic:spPr>
                    </pic:pic>
                  </a:graphicData>
                </a:graphic>
              </wp:inline>
            </w:drawing>
          </w:r>
        </w:p>
      </w:tc>
      <w:tc>
        <w:tcPr>
          <w:tcW w:w="5552" w:type="dxa"/>
        </w:tcPr>
        <w:p w14:paraId="11CCBA5D" w14:textId="77777777" w:rsidR="00AC47B0" w:rsidRPr="006F4E98" w:rsidRDefault="00AC47B0" w:rsidP="000F7047">
          <w:pPr>
            <w:jc w:val="right"/>
            <w:rPr>
              <w:rFonts w:ascii="Century Gothic" w:hAnsi="Century Gothic"/>
              <w:sz w:val="36"/>
              <w:lang w:eastAsia="ko-KR"/>
            </w:rPr>
          </w:pPr>
          <w:r>
            <w:rPr>
              <w:rFonts w:ascii="Century Gothic" w:hAnsi="Century Gothic"/>
              <w:sz w:val="36"/>
              <w:lang w:eastAsia="ko-KR"/>
            </w:rPr>
            <w:t xml:space="preserve">Schulverband </w:t>
          </w:r>
          <w:r w:rsidRPr="006F4E98">
            <w:rPr>
              <w:rFonts w:ascii="Century Gothic" w:hAnsi="Century Gothic"/>
              <w:sz w:val="36"/>
              <w:lang w:eastAsia="ko-KR"/>
            </w:rPr>
            <w:t>Hilterfingen</w:t>
          </w:r>
        </w:p>
        <w:p w14:paraId="11CCBA5E" w14:textId="297C7C1A" w:rsidR="00AC47B0" w:rsidRPr="006F4E98"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MSO</w:t>
          </w:r>
          <w:r w:rsidRPr="006F4E98">
            <w:rPr>
              <w:rFonts w:ascii="Century Gothic" w:hAnsi="Century Gothic"/>
              <w:sz w:val="16"/>
              <w:lang w:eastAsia="ko-KR"/>
            </w:rPr>
            <w:t xml:space="preserve"> Friedbühl· www.schulverband.net</w:t>
          </w:r>
        </w:p>
        <w:p w14:paraId="11CCBA5F" w14:textId="77777777"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proofErr w:type="gramStart"/>
          <w:r w:rsidRPr="006F4E98">
            <w:rPr>
              <w:rFonts w:ascii="Century Gothic" w:hAnsi="Century Gothic"/>
              <w:sz w:val="16"/>
              <w:lang w:eastAsia="ko-KR"/>
            </w:rPr>
            <w:t>Schulleitung</w:t>
          </w:r>
          <w:r>
            <w:rPr>
              <w:rFonts w:ascii="Century Gothic" w:hAnsi="Century Gothic"/>
              <w:sz w:val="16"/>
              <w:lang w:eastAsia="ko-KR"/>
            </w:rPr>
            <w:t xml:space="preserve">  Matthias</w:t>
          </w:r>
          <w:proofErr w:type="gramEnd"/>
          <w:r>
            <w:rPr>
              <w:rFonts w:ascii="Century Gothic" w:hAnsi="Century Gothic"/>
              <w:sz w:val="16"/>
              <w:lang w:eastAsia="ko-KR"/>
            </w:rPr>
            <w:t xml:space="preserve"> Mc Hale</w:t>
          </w:r>
        </w:p>
        <w:p w14:paraId="11CCBA60" w14:textId="0FA7EFC8"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  </w:t>
          </w:r>
          <w:r w:rsidRPr="006F4E98">
            <w:rPr>
              <w:rFonts w:ascii="Century Gothic" w:hAnsi="Century Gothic"/>
              <w:sz w:val="16"/>
              <w:lang w:eastAsia="ko-KR"/>
            </w:rPr>
            <w:t>sl.mso@schulverband.</w:t>
          </w:r>
          <w:r>
            <w:rPr>
              <w:rFonts w:ascii="Century Gothic" w:hAnsi="Century Gothic"/>
              <w:sz w:val="16"/>
              <w:lang w:eastAsia="ko-KR"/>
            </w:rPr>
            <w:t>net</w:t>
          </w:r>
        </w:p>
        <w:p w14:paraId="11CCBA61" w14:textId="38A68D4C"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r w:rsidRPr="006F4E98">
            <w:rPr>
              <w:rFonts w:ascii="Century Gothic" w:hAnsi="Century Gothic"/>
              <w:sz w:val="16"/>
              <w:lang w:eastAsia="ko-KR"/>
            </w:rPr>
            <w:t xml:space="preserve">Friedbühlweg </w:t>
          </w:r>
          <w:proofErr w:type="gramStart"/>
          <w:r w:rsidRPr="006F4E98">
            <w:rPr>
              <w:rFonts w:ascii="Century Gothic" w:hAnsi="Century Gothic"/>
              <w:sz w:val="16"/>
              <w:lang w:eastAsia="ko-KR"/>
            </w:rPr>
            <w:t xml:space="preserve">23 </w:t>
          </w:r>
          <w:r>
            <w:rPr>
              <w:rFonts w:ascii="Century Gothic" w:hAnsi="Century Gothic"/>
              <w:sz w:val="16"/>
              <w:lang w:eastAsia="ko-KR"/>
            </w:rPr>
            <w:t xml:space="preserve"> </w:t>
          </w:r>
          <w:r w:rsidRPr="006F4E98">
            <w:rPr>
              <w:rFonts w:ascii="Century Gothic" w:hAnsi="Century Gothic"/>
              <w:sz w:val="16"/>
              <w:lang w:eastAsia="ko-KR"/>
            </w:rPr>
            <w:t>·</w:t>
          </w:r>
          <w:proofErr w:type="gramEnd"/>
          <w:r w:rsidRPr="006F4E98">
            <w:rPr>
              <w:rFonts w:ascii="Century Gothic" w:hAnsi="Century Gothic"/>
              <w:sz w:val="16"/>
              <w:lang w:eastAsia="ko-KR"/>
            </w:rPr>
            <w:t xml:space="preserve"> 3653 Oberho</w:t>
          </w:r>
          <w:r>
            <w:rPr>
              <w:rFonts w:ascii="Century Gothic" w:hAnsi="Century Gothic"/>
              <w:sz w:val="16"/>
              <w:lang w:eastAsia="ko-KR"/>
            </w:rPr>
            <w:t>fen</w:t>
          </w:r>
        </w:p>
        <w:p w14:paraId="11CCBA62" w14:textId="68876015" w:rsidR="00AC47B0" w:rsidRPr="006F4E98" w:rsidRDefault="00AC47B0"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r>
          <w:r w:rsidRPr="006F4E98">
            <w:rPr>
              <w:rFonts w:ascii="Century Gothic" w:hAnsi="Century Gothic"/>
              <w:sz w:val="16"/>
              <w:lang w:eastAsia="ko-KR"/>
            </w:rPr>
            <w:t xml:space="preserve">033 243 11 </w:t>
          </w:r>
          <w:r>
            <w:rPr>
              <w:rFonts w:ascii="Century Gothic" w:hAnsi="Century Gothic"/>
              <w:sz w:val="16"/>
              <w:lang w:eastAsia="ko-KR"/>
            </w:rPr>
            <w:t xml:space="preserve">27 </w:t>
          </w:r>
          <w:proofErr w:type="gramStart"/>
          <w:r>
            <w:rPr>
              <w:rFonts w:ascii="Century Gothic" w:hAnsi="Century Gothic"/>
              <w:sz w:val="16"/>
              <w:lang w:eastAsia="ko-KR"/>
            </w:rPr>
            <w:t>·  078</w:t>
          </w:r>
          <w:proofErr w:type="gramEnd"/>
          <w:r>
            <w:rPr>
              <w:rFonts w:ascii="Century Gothic" w:hAnsi="Century Gothic"/>
              <w:sz w:val="16"/>
              <w:lang w:eastAsia="ko-KR"/>
            </w:rPr>
            <w:t xml:space="preserve"> 613 61 49</w:t>
          </w:r>
        </w:p>
        <w:p w14:paraId="11CCBA63" w14:textId="77777777" w:rsidR="00AC47B0" w:rsidRDefault="00AC47B0"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11CCBA65" w14:textId="77777777" w:rsidR="00AC47B0" w:rsidRDefault="00AC4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208B2"/>
    <w:rsid w:val="000778B1"/>
    <w:rsid w:val="00077EAC"/>
    <w:rsid w:val="000F7047"/>
    <w:rsid w:val="001A3938"/>
    <w:rsid w:val="001B7A50"/>
    <w:rsid w:val="001E1C15"/>
    <w:rsid w:val="001E4231"/>
    <w:rsid w:val="0021146A"/>
    <w:rsid w:val="00220DE7"/>
    <w:rsid w:val="00223C83"/>
    <w:rsid w:val="00262456"/>
    <w:rsid w:val="00290801"/>
    <w:rsid w:val="002B7387"/>
    <w:rsid w:val="0030525C"/>
    <w:rsid w:val="003074BB"/>
    <w:rsid w:val="0033282C"/>
    <w:rsid w:val="0033799D"/>
    <w:rsid w:val="00357273"/>
    <w:rsid w:val="003A69A1"/>
    <w:rsid w:val="00404B5D"/>
    <w:rsid w:val="0044447E"/>
    <w:rsid w:val="00482DC0"/>
    <w:rsid w:val="004A1ADD"/>
    <w:rsid w:val="004C2202"/>
    <w:rsid w:val="004F558E"/>
    <w:rsid w:val="00556615"/>
    <w:rsid w:val="0058315E"/>
    <w:rsid w:val="00595933"/>
    <w:rsid w:val="00597A51"/>
    <w:rsid w:val="005A7B1B"/>
    <w:rsid w:val="005C0354"/>
    <w:rsid w:val="005E2014"/>
    <w:rsid w:val="00604772"/>
    <w:rsid w:val="006165EA"/>
    <w:rsid w:val="00624AD0"/>
    <w:rsid w:val="0064770C"/>
    <w:rsid w:val="0067343A"/>
    <w:rsid w:val="00682F80"/>
    <w:rsid w:val="006A643C"/>
    <w:rsid w:val="006D5D74"/>
    <w:rsid w:val="006F43B9"/>
    <w:rsid w:val="007347F1"/>
    <w:rsid w:val="007534F0"/>
    <w:rsid w:val="0079285D"/>
    <w:rsid w:val="007B5993"/>
    <w:rsid w:val="007C1D2C"/>
    <w:rsid w:val="0082017C"/>
    <w:rsid w:val="00844955"/>
    <w:rsid w:val="00872A9E"/>
    <w:rsid w:val="008942EC"/>
    <w:rsid w:val="008C555B"/>
    <w:rsid w:val="00917555"/>
    <w:rsid w:val="00917B72"/>
    <w:rsid w:val="00950C5D"/>
    <w:rsid w:val="0096120F"/>
    <w:rsid w:val="00983037"/>
    <w:rsid w:val="00991078"/>
    <w:rsid w:val="009E7A3B"/>
    <w:rsid w:val="00A16141"/>
    <w:rsid w:val="00A54A67"/>
    <w:rsid w:val="00A65379"/>
    <w:rsid w:val="00A81E27"/>
    <w:rsid w:val="00A92216"/>
    <w:rsid w:val="00A94CE0"/>
    <w:rsid w:val="00AC47B0"/>
    <w:rsid w:val="00AE1D25"/>
    <w:rsid w:val="00AF58CC"/>
    <w:rsid w:val="00B03AF6"/>
    <w:rsid w:val="00B06C20"/>
    <w:rsid w:val="00B22CB0"/>
    <w:rsid w:val="00B84265"/>
    <w:rsid w:val="00BE6901"/>
    <w:rsid w:val="00BE719C"/>
    <w:rsid w:val="00C11A44"/>
    <w:rsid w:val="00C607A4"/>
    <w:rsid w:val="00CE18E5"/>
    <w:rsid w:val="00CE1BD0"/>
    <w:rsid w:val="00D206DB"/>
    <w:rsid w:val="00D60E88"/>
    <w:rsid w:val="00DB5201"/>
    <w:rsid w:val="00DD4BC9"/>
    <w:rsid w:val="00DF1E6C"/>
    <w:rsid w:val="00E2280C"/>
    <w:rsid w:val="00E577DF"/>
    <w:rsid w:val="00EA2E09"/>
    <w:rsid w:val="00EC25E1"/>
    <w:rsid w:val="00F04F04"/>
    <w:rsid w:val="00F42F67"/>
    <w:rsid w:val="00F74ACC"/>
    <w:rsid w:val="00F76E12"/>
    <w:rsid w:val="00FE6A7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CBA4C"/>
  <w15:docId w15:val="{CF81AE7C-7074-3849-B112-1D09A58B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 w:type="paragraph" w:styleId="KeinLeerraum">
    <w:name w:val="No Spacing"/>
    <w:uiPriority w:val="1"/>
    <w:qFormat/>
    <w:rsid w:val="0064770C"/>
    <w:pPr>
      <w:spacing w:after="0" w:line="240" w:lineRule="auto"/>
    </w:pPr>
    <w:rPr>
      <w:rFonts w:cstheme="minorBidi"/>
    </w:rPr>
  </w:style>
  <w:style w:type="paragraph" w:customStyle="1" w:styleId="Default">
    <w:name w:val="Default"/>
    <w:rsid w:val="0064770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Georges Toth</cp:lastModifiedBy>
  <cp:revision>2</cp:revision>
  <cp:lastPrinted>2014-09-02T13:57:00Z</cp:lastPrinted>
  <dcterms:created xsi:type="dcterms:W3CDTF">2020-08-31T14:13:00Z</dcterms:created>
  <dcterms:modified xsi:type="dcterms:W3CDTF">2020-08-31T14:13:00Z</dcterms:modified>
</cp:coreProperties>
</file>