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62D1" w14:textId="253099C7" w:rsidR="006E6CD8" w:rsidRPr="00093FF1" w:rsidRDefault="006E6CD8" w:rsidP="006E6CD8">
      <w:pPr>
        <w:ind w:right="-288"/>
        <w:jc w:val="both"/>
        <w:rPr>
          <w:rFonts w:ascii="Century Gothic" w:hAnsi="Century Gothic"/>
          <w:b/>
          <w:sz w:val="28"/>
          <w:szCs w:val="28"/>
        </w:rPr>
      </w:pPr>
      <w:r w:rsidRPr="00093FF1">
        <w:rPr>
          <w:rFonts w:ascii="Century Gothic" w:hAnsi="Century Gothic"/>
          <w:b/>
          <w:sz w:val="28"/>
          <w:szCs w:val="28"/>
        </w:rPr>
        <w:t xml:space="preserve">Quartalsinformation PSO </w:t>
      </w:r>
      <w:r w:rsidR="00267839" w:rsidRPr="00093FF1">
        <w:rPr>
          <w:rFonts w:ascii="Century Gothic" w:hAnsi="Century Gothic"/>
          <w:b/>
          <w:sz w:val="28"/>
          <w:szCs w:val="28"/>
        </w:rPr>
        <w:t>2</w:t>
      </w:r>
      <w:r w:rsidRPr="00093FF1">
        <w:rPr>
          <w:rFonts w:ascii="Century Gothic" w:hAnsi="Century Gothic"/>
          <w:b/>
          <w:sz w:val="28"/>
          <w:szCs w:val="28"/>
        </w:rPr>
        <w:t>. Quartal</w:t>
      </w:r>
      <w:r w:rsidR="00A9533E" w:rsidRPr="00093FF1">
        <w:rPr>
          <w:rFonts w:ascii="Century Gothic" w:hAnsi="Century Gothic"/>
          <w:b/>
          <w:sz w:val="28"/>
          <w:szCs w:val="28"/>
        </w:rPr>
        <w:t xml:space="preserve"> </w:t>
      </w:r>
      <w:r w:rsidR="00267839" w:rsidRPr="00093FF1">
        <w:rPr>
          <w:rFonts w:ascii="Century Gothic" w:hAnsi="Century Gothic"/>
          <w:b/>
          <w:sz w:val="28"/>
          <w:szCs w:val="28"/>
        </w:rPr>
        <w:t>2021/2022</w:t>
      </w:r>
    </w:p>
    <w:p w14:paraId="0430F3C8" w14:textId="030BA4E5" w:rsidR="006E6CD8" w:rsidRPr="001E4A3F" w:rsidRDefault="006E6CD8" w:rsidP="006E6CD8">
      <w:pPr>
        <w:ind w:right="-288"/>
        <w:jc w:val="both"/>
        <w:rPr>
          <w:rFonts w:ascii="Century Gothic" w:hAnsi="Century Gothic"/>
          <w:b/>
        </w:rPr>
      </w:pPr>
      <w:r w:rsidRPr="001E4A3F">
        <w:rPr>
          <w:rFonts w:ascii="Century Gothic" w:hAnsi="Century Gothic"/>
          <w:b/>
        </w:rPr>
        <w:t xml:space="preserve">An die Eltern </w:t>
      </w:r>
      <w:r w:rsidR="00314E19" w:rsidRPr="001E4A3F">
        <w:rPr>
          <w:rFonts w:ascii="Century Gothic" w:hAnsi="Century Gothic"/>
          <w:b/>
        </w:rPr>
        <w:t>des Schulhauses</w:t>
      </w:r>
      <w:r w:rsidRPr="001E4A3F">
        <w:rPr>
          <w:rFonts w:ascii="Century Gothic" w:hAnsi="Century Gothic"/>
          <w:b/>
        </w:rPr>
        <w:t xml:space="preserve"> Seeplatz</w:t>
      </w:r>
      <w:r w:rsidR="00314E19" w:rsidRPr="001E4A3F">
        <w:rPr>
          <w:rFonts w:ascii="Century Gothic" w:hAnsi="Century Gothic"/>
          <w:b/>
        </w:rPr>
        <w:t xml:space="preserve"> in Oberhofen</w:t>
      </w:r>
    </w:p>
    <w:p w14:paraId="202D94EE" w14:textId="27E34E23" w:rsidR="002C7609" w:rsidRPr="001E4A3F" w:rsidRDefault="002C7609" w:rsidP="002C7609">
      <w:pPr>
        <w:spacing w:line="240" w:lineRule="auto"/>
        <w:ind w:right="-288"/>
        <w:jc w:val="both"/>
        <w:rPr>
          <w:rFonts w:ascii="Century Gothic" w:hAnsi="Century Gothic"/>
        </w:rPr>
      </w:pPr>
      <w:r w:rsidRPr="001E4A3F">
        <w:rPr>
          <w:rFonts w:ascii="Century Gothic" w:hAnsi="Century Gothic"/>
        </w:rPr>
        <w:t>Sehr geehrte Eltern</w:t>
      </w:r>
    </w:p>
    <w:p w14:paraId="0C6E4110" w14:textId="2618FE99" w:rsidR="00B3542D" w:rsidRDefault="00DA5BDD" w:rsidP="00B3542D">
      <w:pPr>
        <w:spacing w:line="240" w:lineRule="auto"/>
        <w:ind w:right="-288"/>
        <w:jc w:val="both"/>
        <w:rPr>
          <w:rFonts w:ascii="Century Gothic" w:hAnsi="Century Gothic"/>
        </w:rPr>
      </w:pPr>
      <w:r w:rsidRPr="001E4A3F">
        <w:rPr>
          <w:rFonts w:ascii="Century Gothic" w:hAnsi="Century Gothic"/>
        </w:rPr>
        <w:t xml:space="preserve">Zum Start des neuen Quartals sende ich Ihnen einige wenige </w:t>
      </w:r>
      <w:r w:rsidR="00A611D0" w:rsidRPr="001E4A3F">
        <w:rPr>
          <w:rFonts w:ascii="Century Gothic" w:hAnsi="Century Gothic"/>
        </w:rPr>
        <w:t>Informationen</w:t>
      </w:r>
      <w:r w:rsidR="00B3542D">
        <w:rPr>
          <w:rFonts w:ascii="Century Gothic" w:hAnsi="Century Gothic"/>
        </w:rPr>
        <w:t>.</w:t>
      </w:r>
      <w:r w:rsidR="00852FB4">
        <w:rPr>
          <w:rFonts w:ascii="Century Gothic" w:hAnsi="Century Gothic"/>
        </w:rPr>
        <w:t xml:space="preserve"> </w:t>
      </w:r>
      <w:r w:rsidR="00B3542D" w:rsidRPr="007370D9">
        <w:rPr>
          <w:rFonts w:ascii="Century Gothic" w:hAnsi="Century Gothic"/>
          <w:bCs/>
        </w:rPr>
        <w:t>De</w:t>
      </w:r>
      <w:r w:rsidR="00B3542D">
        <w:rPr>
          <w:rFonts w:ascii="Century Gothic" w:hAnsi="Century Gothic"/>
          <w:bCs/>
        </w:rPr>
        <w:t>m</w:t>
      </w:r>
      <w:r w:rsidR="00B3542D" w:rsidRPr="007370D9">
        <w:rPr>
          <w:rFonts w:ascii="Century Gothic" w:hAnsi="Century Gothic"/>
          <w:bCs/>
        </w:rPr>
        <w:t xml:space="preserve"> Plan </w:t>
      </w:r>
      <w:r w:rsidR="00B3542D">
        <w:rPr>
          <w:rFonts w:ascii="Century Gothic" w:hAnsi="Century Gothic"/>
          <w:bCs/>
        </w:rPr>
        <w:t>«</w:t>
      </w:r>
      <w:r w:rsidR="00B3542D" w:rsidRPr="007370D9">
        <w:rPr>
          <w:rFonts w:ascii="Century Gothic" w:hAnsi="Century Gothic"/>
          <w:bCs/>
        </w:rPr>
        <w:t xml:space="preserve">Quartalsdaten </w:t>
      </w:r>
      <w:r w:rsidR="00B3542D">
        <w:rPr>
          <w:rFonts w:ascii="Century Gothic" w:hAnsi="Century Gothic"/>
          <w:bCs/>
        </w:rPr>
        <w:t>P</w:t>
      </w:r>
      <w:r w:rsidR="00B3542D" w:rsidRPr="007370D9">
        <w:rPr>
          <w:rFonts w:ascii="Century Gothic" w:hAnsi="Century Gothic"/>
          <w:bCs/>
        </w:rPr>
        <w:t>SO</w:t>
      </w:r>
      <w:r w:rsidR="00B3542D">
        <w:rPr>
          <w:rFonts w:ascii="Century Gothic" w:hAnsi="Century Gothic"/>
          <w:bCs/>
        </w:rPr>
        <w:t>»</w:t>
      </w:r>
      <w:r w:rsidR="00B3542D" w:rsidRPr="007370D9">
        <w:rPr>
          <w:rFonts w:ascii="Century Gothic" w:hAnsi="Century Gothic"/>
          <w:bCs/>
        </w:rPr>
        <w:t xml:space="preserve"> können Sie die wichtigen Termine entnehmen.</w:t>
      </w:r>
      <w:r w:rsidR="00B3542D">
        <w:rPr>
          <w:rFonts w:ascii="Century Gothic" w:hAnsi="Century Gothic"/>
          <w:bCs/>
        </w:rPr>
        <w:t xml:space="preserve"> </w:t>
      </w:r>
      <w:r w:rsidR="00B3542D">
        <w:rPr>
          <w:rFonts w:ascii="Century Gothic" w:hAnsi="Century Gothic"/>
        </w:rPr>
        <w:t xml:space="preserve">Bitte beachten Sie, dass neben diesem Plan die aktuellen Termine jeweils auf der Homepage/Schulhaus/Agenda aufgeschaltet werden. </w:t>
      </w:r>
      <w:r w:rsidR="000E1DE5">
        <w:rPr>
          <w:rFonts w:ascii="Century Gothic" w:hAnsi="Century Gothic"/>
        </w:rPr>
        <w:t>Zusätzlich lege ich drei Flyer von Organisationen der Gemeinde Hilterfingen/Oberhofen bei.</w:t>
      </w:r>
    </w:p>
    <w:p w14:paraId="731EF70B" w14:textId="7CC2C532" w:rsidR="006A0EF5" w:rsidRDefault="006A0EF5" w:rsidP="002C7609">
      <w:pPr>
        <w:spacing w:line="240" w:lineRule="auto"/>
        <w:ind w:right="-288"/>
        <w:jc w:val="both"/>
        <w:rPr>
          <w:rFonts w:ascii="Century Gothic" w:hAnsi="Century Gothic"/>
          <w:b/>
          <w:bCs/>
        </w:rPr>
      </w:pPr>
      <w:r w:rsidRPr="00EB3066">
        <w:rPr>
          <w:rFonts w:ascii="Century Gothic" w:hAnsi="Century Gothic"/>
          <w:b/>
          <w:bCs/>
        </w:rPr>
        <w:t>K</w:t>
      </w:r>
      <w:r w:rsidR="00EB3066" w:rsidRPr="00EB3066">
        <w:rPr>
          <w:rFonts w:ascii="Century Gothic" w:hAnsi="Century Gothic"/>
          <w:b/>
          <w:bCs/>
        </w:rPr>
        <w:t>ommunikationskanäle</w:t>
      </w:r>
    </w:p>
    <w:p w14:paraId="6D6458B1" w14:textId="1EA8EEF4" w:rsidR="00EB3066" w:rsidRDefault="00EB3066" w:rsidP="00EB3066">
      <w:pPr>
        <w:spacing w:after="0" w:line="240" w:lineRule="auto"/>
        <w:rPr>
          <w:rFonts w:ascii="Century Gothic" w:eastAsia="Times New Roman" w:hAnsi="Century Gothic" w:cs="Times New Roman"/>
          <w:color w:val="000000"/>
          <w:lang w:eastAsia="de-DE"/>
        </w:rPr>
      </w:pPr>
      <w:r w:rsidRPr="00EB3066">
        <w:rPr>
          <w:rFonts w:ascii="Century Gothic" w:eastAsia="Times New Roman" w:hAnsi="Century Gothic" w:cs="Times New Roman"/>
          <w:color w:val="000000"/>
          <w:lang w:eastAsia="de-DE"/>
        </w:rPr>
        <w:t>Neben Telefon und Mail, empfahlen wir auch den kostenlosen Messenger «Wire» anstelle anderer, nicht datenschutzkonformer Dienste.</w:t>
      </w:r>
      <w:r w:rsidRPr="00EB3066">
        <w:rPr>
          <w:rFonts w:ascii="Century Gothic" w:eastAsia="Times New Roman" w:hAnsi="Century Gothic" w:cs="Times New Roman"/>
          <w:color w:val="000000"/>
          <w:lang w:eastAsia="de-DE"/>
        </w:rPr>
        <w:br/>
        <w:t>Diese Lösung funktioniert an sich, doch arbeiten wir an einer weitergehenden Lösung. Sie werden zu gegebener Zeit entsprechend informiert.</w:t>
      </w:r>
    </w:p>
    <w:p w14:paraId="51E3D8D6" w14:textId="2D026D8C" w:rsidR="00B67697" w:rsidRDefault="00B67697" w:rsidP="00EB3066">
      <w:pPr>
        <w:spacing w:after="0" w:line="240" w:lineRule="auto"/>
        <w:rPr>
          <w:rFonts w:ascii="Century Gothic" w:eastAsia="Times New Roman" w:hAnsi="Century Gothic" w:cs="Times New Roman"/>
          <w:color w:val="000000"/>
          <w:lang w:eastAsia="de-DE"/>
        </w:rPr>
      </w:pPr>
    </w:p>
    <w:p w14:paraId="6FF9C151" w14:textId="77777777" w:rsidR="00B67697" w:rsidRDefault="00B67697" w:rsidP="00B67697">
      <w:pPr>
        <w:spacing w:after="120" w:line="240" w:lineRule="auto"/>
        <w:ind w:right="-289"/>
        <w:jc w:val="both"/>
        <w:rPr>
          <w:rFonts w:ascii="Century Gothic" w:hAnsi="Century Gothic"/>
          <w:b/>
        </w:rPr>
      </w:pPr>
      <w:r w:rsidRPr="007370D9">
        <w:rPr>
          <w:rFonts w:ascii="Century Gothic" w:hAnsi="Century Gothic"/>
          <w:b/>
        </w:rPr>
        <w:t>Umbau Schulhaus Friedbüh</w:t>
      </w:r>
      <w:r>
        <w:rPr>
          <w:rFonts w:ascii="Century Gothic" w:hAnsi="Century Gothic"/>
          <w:b/>
        </w:rPr>
        <w:t>l</w:t>
      </w:r>
    </w:p>
    <w:p w14:paraId="5B7A407A" w14:textId="77777777" w:rsidR="00B67697" w:rsidRDefault="00B67697" w:rsidP="00B67697">
      <w:pPr>
        <w:spacing w:after="120" w:line="240" w:lineRule="auto"/>
        <w:ind w:right="-289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Es sieht danach aus, dass nach rund 18 Monaten Verzögerung nun doch eine rechtgültige Baubewilligung vorliegen könnte. </w:t>
      </w:r>
      <w:r w:rsidRPr="007370D9">
        <w:rPr>
          <w:rFonts w:ascii="Century Gothic" w:hAnsi="Century Gothic"/>
          <w:bCs/>
        </w:rPr>
        <w:t>Ich werde Sie auf dem Laufenden halten.</w:t>
      </w:r>
    </w:p>
    <w:p w14:paraId="51316B9A" w14:textId="77777777" w:rsidR="00B67697" w:rsidRPr="00EB3066" w:rsidRDefault="00B67697" w:rsidP="00EB3066">
      <w:pPr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14:paraId="516278B3" w14:textId="52F59EC6" w:rsidR="002C7609" w:rsidRPr="001E4A3F" w:rsidRDefault="00267839" w:rsidP="002C7609">
      <w:pPr>
        <w:spacing w:line="240" w:lineRule="auto"/>
        <w:ind w:right="-288"/>
        <w:jc w:val="both"/>
        <w:rPr>
          <w:rFonts w:ascii="Century Gothic" w:hAnsi="Century Gothic"/>
          <w:b/>
        </w:rPr>
      </w:pPr>
      <w:r w:rsidRPr="001E4A3F">
        <w:rPr>
          <w:rFonts w:ascii="Century Gothic" w:hAnsi="Century Gothic"/>
          <w:b/>
        </w:rPr>
        <w:t>Start Mischklassen</w:t>
      </w:r>
    </w:p>
    <w:p w14:paraId="33D8E46D" w14:textId="5C9C763B" w:rsidR="00A709A3" w:rsidRPr="001E4A3F" w:rsidRDefault="00A709A3" w:rsidP="002C7609">
      <w:pPr>
        <w:spacing w:line="240" w:lineRule="auto"/>
        <w:ind w:right="-288"/>
        <w:jc w:val="both"/>
        <w:rPr>
          <w:rFonts w:ascii="Century Gothic" w:hAnsi="Century Gothic"/>
          <w:bCs/>
        </w:rPr>
      </w:pPr>
      <w:r w:rsidRPr="001E4A3F">
        <w:rPr>
          <w:rFonts w:ascii="Century Gothic" w:hAnsi="Century Gothic"/>
          <w:bCs/>
        </w:rPr>
        <w:t xml:space="preserve">Die beiden 3./4. Klassen sind grundsätzlich gut gestartet. Es zeigte sich aber, </w:t>
      </w:r>
      <w:r w:rsidR="00CA6EA5" w:rsidRPr="001E4A3F">
        <w:rPr>
          <w:rFonts w:ascii="Century Gothic" w:hAnsi="Century Gothic"/>
          <w:bCs/>
        </w:rPr>
        <w:t>dass die beiden Gruppen sich kennenlernen</w:t>
      </w:r>
      <w:r w:rsidR="004C2267" w:rsidRPr="001E4A3F">
        <w:rPr>
          <w:rFonts w:ascii="Century Gothic" w:hAnsi="Century Gothic"/>
          <w:bCs/>
        </w:rPr>
        <w:t xml:space="preserve">- </w:t>
      </w:r>
      <w:r w:rsidR="00CA6EA5" w:rsidRPr="001E4A3F">
        <w:rPr>
          <w:rFonts w:ascii="Century Gothic" w:hAnsi="Century Gothic"/>
          <w:bCs/>
        </w:rPr>
        <w:t xml:space="preserve">und als neue Klasse zusammenwachsen müssen. </w:t>
      </w:r>
      <w:r w:rsidR="00F86876" w:rsidRPr="001E4A3F">
        <w:rPr>
          <w:rFonts w:ascii="Century Gothic" w:hAnsi="Century Gothic"/>
          <w:bCs/>
        </w:rPr>
        <w:t xml:space="preserve">Im Unterricht müssen </w:t>
      </w:r>
      <w:r w:rsidR="00910F42" w:rsidRPr="001E4A3F">
        <w:rPr>
          <w:rFonts w:ascii="Century Gothic" w:hAnsi="Century Gothic"/>
          <w:bCs/>
        </w:rPr>
        <w:t>Gruppen</w:t>
      </w:r>
      <w:r w:rsidR="001C40AF" w:rsidRPr="001E4A3F">
        <w:rPr>
          <w:rFonts w:ascii="Century Gothic" w:hAnsi="Century Gothic"/>
          <w:bCs/>
        </w:rPr>
        <w:t xml:space="preserve"> vermehrt</w:t>
      </w:r>
      <w:r w:rsidR="00910F42" w:rsidRPr="001E4A3F">
        <w:rPr>
          <w:rFonts w:ascii="Century Gothic" w:hAnsi="Century Gothic"/>
          <w:bCs/>
        </w:rPr>
        <w:t xml:space="preserve"> selbständig und ruhig arbeiten können, damit die Lehrpersonen Zeit für z.B. Einführungen und Erklärungen für die andere Gruppe </w:t>
      </w:r>
      <w:r w:rsidR="007D4C25" w:rsidRPr="001E4A3F">
        <w:rPr>
          <w:rFonts w:ascii="Century Gothic" w:hAnsi="Century Gothic"/>
          <w:bCs/>
        </w:rPr>
        <w:t>finden. Wir sind zuversichtlich, dass die nach den Herbstferien</w:t>
      </w:r>
      <w:r w:rsidR="00E0530A" w:rsidRPr="001E4A3F">
        <w:rPr>
          <w:rFonts w:ascii="Century Gothic" w:hAnsi="Century Gothic"/>
          <w:bCs/>
        </w:rPr>
        <w:t xml:space="preserve"> noch besser</w:t>
      </w:r>
      <w:r w:rsidR="007D4C25" w:rsidRPr="001E4A3F">
        <w:rPr>
          <w:rFonts w:ascii="Century Gothic" w:hAnsi="Century Gothic"/>
          <w:bCs/>
        </w:rPr>
        <w:t xml:space="preserve"> gelingen wird.</w:t>
      </w:r>
    </w:p>
    <w:p w14:paraId="49BD3F2C" w14:textId="310B031C" w:rsidR="002C7609" w:rsidRPr="001E4A3F" w:rsidRDefault="00267839" w:rsidP="002C7609">
      <w:pPr>
        <w:spacing w:line="240" w:lineRule="auto"/>
        <w:ind w:right="-8"/>
        <w:jc w:val="both"/>
        <w:rPr>
          <w:rFonts w:ascii="Century Gothic" w:hAnsi="Century Gothic"/>
          <w:b/>
          <w:bCs/>
        </w:rPr>
      </w:pPr>
      <w:r w:rsidRPr="001E4A3F">
        <w:rPr>
          <w:rFonts w:ascii="Century Gothic" w:hAnsi="Century Gothic"/>
          <w:b/>
          <w:bCs/>
        </w:rPr>
        <w:t>Projekt Zirkus</w:t>
      </w:r>
    </w:p>
    <w:p w14:paraId="08817144" w14:textId="3B82DEB7" w:rsidR="0017780F" w:rsidRPr="001E4A3F" w:rsidRDefault="00EA6229" w:rsidP="002C7609">
      <w:pPr>
        <w:spacing w:line="240" w:lineRule="auto"/>
        <w:ind w:right="-8"/>
        <w:jc w:val="both"/>
        <w:rPr>
          <w:rFonts w:ascii="Century Gothic" w:hAnsi="Century Gothic"/>
          <w:b/>
          <w:bCs/>
        </w:rPr>
      </w:pPr>
      <w:r w:rsidRPr="001E4A3F">
        <w:rPr>
          <w:rFonts w:ascii="Century Gothic" w:hAnsi="Century Gothic"/>
          <w:b/>
          <w:bCs/>
        </w:rPr>
        <w:t>Das Datum für das Zirkusprojekt steht seit längerer Zeit: 14.-18- März 2022</w:t>
      </w:r>
      <w:r w:rsidR="0017780F" w:rsidRPr="001E4A3F">
        <w:rPr>
          <w:rFonts w:ascii="Century Gothic" w:hAnsi="Century Gothic"/>
          <w:b/>
          <w:bCs/>
        </w:rPr>
        <w:t>.</w:t>
      </w:r>
    </w:p>
    <w:p w14:paraId="26A6D70B" w14:textId="32C52B66" w:rsidR="0081525B" w:rsidRPr="001E4A3F" w:rsidRDefault="0081525B" w:rsidP="002C7609">
      <w:pPr>
        <w:spacing w:line="240" w:lineRule="auto"/>
        <w:ind w:right="-8"/>
        <w:jc w:val="both"/>
        <w:rPr>
          <w:rFonts w:ascii="Century Gothic" w:hAnsi="Century Gothic"/>
        </w:rPr>
      </w:pPr>
      <w:r w:rsidRPr="001E4A3F">
        <w:rPr>
          <w:rFonts w:ascii="Century Gothic" w:hAnsi="Century Gothic"/>
        </w:rPr>
        <w:t xml:space="preserve">Im Dezember wird es an einem Mittwochmorgen noch einen Einführungsmorgen </w:t>
      </w:r>
      <w:r w:rsidR="00197834" w:rsidRPr="001E4A3F">
        <w:rPr>
          <w:rFonts w:ascii="Century Gothic" w:hAnsi="Century Gothic"/>
        </w:rPr>
        <w:t>mit dem Zirkus Luna geben. Das genau Datum steht leider noch nicht fest.</w:t>
      </w:r>
      <w:r w:rsidR="001C4B78" w:rsidRPr="001E4A3F">
        <w:rPr>
          <w:rFonts w:ascii="Century Gothic" w:hAnsi="Century Gothic"/>
        </w:rPr>
        <w:t xml:space="preserve"> Sie werden so schnell wie möglich Informationen erhalten.</w:t>
      </w:r>
      <w:r w:rsidR="00197834" w:rsidRPr="001E4A3F">
        <w:rPr>
          <w:rFonts w:ascii="Century Gothic" w:hAnsi="Century Gothic"/>
        </w:rPr>
        <w:t xml:space="preserve"> Danach starten wir mit der Planung der einzelnen </w:t>
      </w:r>
      <w:r w:rsidR="00094D4F" w:rsidRPr="001E4A3F">
        <w:rPr>
          <w:rFonts w:ascii="Century Gothic" w:hAnsi="Century Gothic"/>
        </w:rPr>
        <w:t>Atelier</w:t>
      </w:r>
      <w:r w:rsidR="00575CBF" w:rsidRPr="001E4A3F">
        <w:rPr>
          <w:rFonts w:ascii="Century Gothic" w:hAnsi="Century Gothic"/>
        </w:rPr>
        <w:t>s.</w:t>
      </w:r>
    </w:p>
    <w:p w14:paraId="5C6E4764" w14:textId="77777777" w:rsidR="0067661A" w:rsidRPr="001E4A3F" w:rsidRDefault="00575CBF" w:rsidP="002C7609">
      <w:pPr>
        <w:spacing w:line="240" w:lineRule="auto"/>
        <w:ind w:right="-8"/>
        <w:jc w:val="both"/>
        <w:rPr>
          <w:rFonts w:ascii="Century Gothic" w:hAnsi="Century Gothic"/>
        </w:rPr>
      </w:pPr>
      <w:r w:rsidRPr="001E4A3F">
        <w:rPr>
          <w:rFonts w:ascii="Century Gothic" w:hAnsi="Century Gothic"/>
        </w:rPr>
        <w:t xml:space="preserve">Elternbeteiligung: </w:t>
      </w:r>
      <w:r w:rsidR="001B5E0D" w:rsidRPr="001E4A3F">
        <w:rPr>
          <w:rFonts w:ascii="Century Gothic" w:hAnsi="Century Gothic"/>
        </w:rPr>
        <w:t xml:space="preserve">Wir wissen schon jetzt, dass wir auf die Mithilfe in verschiedenster Form </w:t>
      </w:r>
      <w:r w:rsidR="0009630F" w:rsidRPr="001E4A3F">
        <w:rPr>
          <w:rFonts w:ascii="Century Gothic" w:hAnsi="Century Gothic"/>
        </w:rPr>
        <w:t>von Ihnen Eltern angewiesen sein werde</w:t>
      </w:r>
      <w:r w:rsidR="00B9517F" w:rsidRPr="001E4A3F">
        <w:rPr>
          <w:rFonts w:ascii="Century Gothic" w:hAnsi="Century Gothic"/>
        </w:rPr>
        <w:t>n («Restaurationsbetrieb Aufführungen» / Mithilfe bei der Leitung einz</w:t>
      </w:r>
      <w:r w:rsidR="006A0930" w:rsidRPr="001E4A3F">
        <w:rPr>
          <w:rFonts w:ascii="Century Gothic" w:hAnsi="Century Gothic"/>
        </w:rPr>
        <w:t xml:space="preserve">elner Ateliers während der Projektwoche/ </w:t>
      </w:r>
      <w:r w:rsidR="0067661A" w:rsidRPr="001E4A3F">
        <w:rPr>
          <w:rFonts w:ascii="Century Gothic" w:hAnsi="Century Gothic"/>
        </w:rPr>
        <w:t>Diverse</w:t>
      </w:r>
      <w:r w:rsidR="006A0930" w:rsidRPr="001E4A3F">
        <w:rPr>
          <w:rFonts w:ascii="Century Gothic" w:hAnsi="Century Gothic"/>
        </w:rPr>
        <w:t xml:space="preserve"> Arbeiten vor und während der Projektwoche/……)</w:t>
      </w:r>
      <w:r w:rsidR="0067661A" w:rsidRPr="001E4A3F">
        <w:rPr>
          <w:rFonts w:ascii="Century Gothic" w:hAnsi="Century Gothic"/>
        </w:rPr>
        <w:t>.</w:t>
      </w:r>
    </w:p>
    <w:p w14:paraId="511EBFF2" w14:textId="7244F4B8" w:rsidR="00575CBF" w:rsidRPr="001E4A3F" w:rsidRDefault="006A0930" w:rsidP="002C7609">
      <w:pPr>
        <w:spacing w:line="240" w:lineRule="auto"/>
        <w:ind w:right="-8"/>
        <w:jc w:val="both"/>
        <w:rPr>
          <w:rFonts w:ascii="Century Gothic" w:hAnsi="Century Gothic"/>
        </w:rPr>
      </w:pPr>
      <w:r w:rsidRPr="001E4A3F">
        <w:rPr>
          <w:rFonts w:ascii="Century Gothic" w:hAnsi="Century Gothic"/>
        </w:rPr>
        <w:t>Wir sind daher froh, wenn Sie sich als Eltern für diese Woche ev. etwas freie Zeit reservieren könnten.</w:t>
      </w:r>
    </w:p>
    <w:p w14:paraId="2B921159" w14:textId="77777777" w:rsidR="003F56FD" w:rsidRPr="001E4A3F" w:rsidRDefault="003F56FD" w:rsidP="003F56FD">
      <w:pPr>
        <w:spacing w:line="240" w:lineRule="auto"/>
        <w:ind w:right="-288"/>
        <w:jc w:val="both"/>
        <w:rPr>
          <w:rFonts w:ascii="Century Gothic" w:hAnsi="Century Gothic"/>
        </w:rPr>
      </w:pPr>
      <w:r w:rsidRPr="001E4A3F">
        <w:rPr>
          <w:rFonts w:ascii="Century Gothic" w:hAnsi="Century Gothic"/>
          <w:b/>
          <w:bCs/>
        </w:rPr>
        <w:t>Massnahmen im Zusammenhang mit der Corona Situation</w:t>
      </w:r>
      <w:r w:rsidRPr="001E4A3F">
        <w:rPr>
          <w:rFonts w:ascii="Century Gothic" w:hAnsi="Century Gothic"/>
        </w:rPr>
        <w:t>:</w:t>
      </w:r>
    </w:p>
    <w:p w14:paraId="1DB0529C" w14:textId="77777777" w:rsidR="003F56FD" w:rsidRPr="001E4A3F" w:rsidRDefault="003F56FD" w:rsidP="003F56FD">
      <w:pPr>
        <w:spacing w:line="240" w:lineRule="auto"/>
        <w:ind w:right="-288"/>
        <w:jc w:val="both"/>
        <w:rPr>
          <w:rFonts w:ascii="Century Gothic" w:hAnsi="Century Gothic"/>
        </w:rPr>
      </w:pPr>
      <w:r w:rsidRPr="001E4A3F">
        <w:rPr>
          <w:rFonts w:ascii="Century Gothic" w:hAnsi="Century Gothic"/>
        </w:rPr>
        <w:lastRenderedPageBreak/>
        <w:t>Die bisherigen Massnahmen («Ausbruchstesten») werden fortgeführt. Wir danken Ihnen weiterhin für die gute Zusammenarbeit und hoffen auf einen möglichst ruhigen Herbst/Winter, wo wieder andere Themen im Vordergrund stehen können.</w:t>
      </w:r>
    </w:p>
    <w:p w14:paraId="6F5EC52A" w14:textId="7CBA373F" w:rsidR="0079658C" w:rsidRPr="001E4A3F" w:rsidRDefault="00851385" w:rsidP="0079658C">
      <w:pPr>
        <w:spacing w:line="240" w:lineRule="auto"/>
        <w:ind w:right="-8"/>
        <w:jc w:val="both"/>
        <w:rPr>
          <w:rFonts w:ascii="Century Gothic" w:hAnsi="Century Gothic"/>
          <w:b/>
          <w:bCs/>
        </w:rPr>
      </w:pPr>
      <w:r w:rsidRPr="001E4A3F">
        <w:rPr>
          <w:rFonts w:ascii="Century Gothic" w:hAnsi="Century Gothic"/>
          <w:b/>
          <w:bCs/>
        </w:rPr>
        <w:t>Wechsel SL auf Schuljahr 22/23</w:t>
      </w:r>
    </w:p>
    <w:p w14:paraId="0984E1D0" w14:textId="7EC5801C" w:rsidR="006A0930" w:rsidRPr="001E4A3F" w:rsidRDefault="006A0930" w:rsidP="0079658C">
      <w:pPr>
        <w:spacing w:line="240" w:lineRule="auto"/>
        <w:ind w:right="-8"/>
        <w:jc w:val="both"/>
        <w:rPr>
          <w:rFonts w:ascii="Century Gothic" w:hAnsi="Century Gothic"/>
        </w:rPr>
      </w:pPr>
      <w:r w:rsidRPr="001E4A3F">
        <w:rPr>
          <w:rFonts w:ascii="Century Gothic" w:hAnsi="Century Gothic"/>
        </w:rPr>
        <w:t>Ich habe mich entschieden, die beiden Schulen Seeplatz und Friedbühl auf Ende des Schuljahres 21/22 nach acht Jahren</w:t>
      </w:r>
      <w:r w:rsidR="0067661A" w:rsidRPr="001E4A3F">
        <w:rPr>
          <w:rFonts w:ascii="Century Gothic" w:hAnsi="Century Gothic"/>
        </w:rPr>
        <w:t xml:space="preserve"> als Schulleiter</w:t>
      </w:r>
      <w:r w:rsidRPr="001E4A3F">
        <w:rPr>
          <w:rFonts w:ascii="Century Gothic" w:hAnsi="Century Gothic"/>
        </w:rPr>
        <w:t xml:space="preserve"> zu verlassen. </w:t>
      </w:r>
      <w:r w:rsidR="00445AD1" w:rsidRPr="001E4A3F">
        <w:rPr>
          <w:rFonts w:ascii="Century Gothic" w:hAnsi="Century Gothic"/>
        </w:rPr>
        <w:t xml:space="preserve">Ich werde mich voraussichtlich etwas früher als vorgesehen pensionieren lassen. Ich freue mich, dieses Schuljahr noch erfolgreich mit den beiden </w:t>
      </w:r>
      <w:r w:rsidR="00DF3C5A" w:rsidRPr="001E4A3F">
        <w:rPr>
          <w:rFonts w:ascii="Century Gothic" w:hAnsi="Century Gothic"/>
        </w:rPr>
        <w:t>Schulen</w:t>
      </w:r>
      <w:r w:rsidR="00445AD1" w:rsidRPr="001E4A3F">
        <w:rPr>
          <w:rFonts w:ascii="Century Gothic" w:hAnsi="Century Gothic"/>
        </w:rPr>
        <w:t xml:space="preserve"> abschliessen zu könn</w:t>
      </w:r>
      <w:r w:rsidR="00DF3C5A" w:rsidRPr="001E4A3F">
        <w:rPr>
          <w:rFonts w:ascii="Century Gothic" w:hAnsi="Century Gothic"/>
        </w:rPr>
        <w:t xml:space="preserve">en. Sobald </w:t>
      </w:r>
      <w:r w:rsidR="005C548A" w:rsidRPr="001E4A3F">
        <w:rPr>
          <w:rFonts w:ascii="Century Gothic" w:hAnsi="Century Gothic"/>
        </w:rPr>
        <w:t>die Nachfolge geregelt sein wird, werden Sie durch den Schulverband informiert.</w:t>
      </w:r>
    </w:p>
    <w:p w14:paraId="5C077970" w14:textId="23D42910" w:rsidR="00EE7A69" w:rsidRPr="001E4A3F" w:rsidRDefault="00EE7A69" w:rsidP="0079658C">
      <w:pPr>
        <w:spacing w:line="240" w:lineRule="auto"/>
        <w:ind w:right="-8"/>
        <w:jc w:val="both"/>
        <w:rPr>
          <w:rFonts w:ascii="Century Gothic" w:hAnsi="Century Gothic"/>
        </w:rPr>
      </w:pPr>
      <w:r w:rsidRPr="001E4A3F">
        <w:rPr>
          <w:rFonts w:ascii="Century Gothic" w:hAnsi="Century Gothic"/>
        </w:rPr>
        <w:t xml:space="preserve">Nun wünsche ich Ihnen allen einen </w:t>
      </w:r>
      <w:r w:rsidR="00036065" w:rsidRPr="001E4A3F">
        <w:rPr>
          <w:rFonts w:ascii="Century Gothic" w:hAnsi="Century Gothic"/>
        </w:rPr>
        <w:t xml:space="preserve">schönen Herbst und </w:t>
      </w:r>
      <w:r w:rsidR="0015180C">
        <w:rPr>
          <w:rFonts w:ascii="Century Gothic" w:hAnsi="Century Gothic"/>
        </w:rPr>
        <w:t xml:space="preserve">einen </w:t>
      </w:r>
      <w:r w:rsidR="003F56FD" w:rsidRPr="001E4A3F">
        <w:rPr>
          <w:rFonts w:ascii="Century Gothic" w:hAnsi="Century Gothic"/>
        </w:rPr>
        <w:t>g</w:t>
      </w:r>
      <w:r w:rsidR="001E4A3F" w:rsidRPr="001E4A3F">
        <w:rPr>
          <w:rFonts w:ascii="Century Gothic" w:hAnsi="Century Gothic"/>
        </w:rPr>
        <w:t>uten Start in die Winterzeit!</w:t>
      </w:r>
      <w:r w:rsidR="00036065" w:rsidRPr="001E4A3F">
        <w:rPr>
          <w:rFonts w:ascii="Century Gothic" w:hAnsi="Century Gothic"/>
        </w:rPr>
        <w:t xml:space="preserve"> </w:t>
      </w:r>
    </w:p>
    <w:p w14:paraId="5D096985" w14:textId="77777777" w:rsidR="00372448" w:rsidRPr="001E4A3F" w:rsidRDefault="002C7609" w:rsidP="00372448">
      <w:pPr>
        <w:spacing w:line="240" w:lineRule="auto"/>
        <w:ind w:right="-30"/>
        <w:jc w:val="both"/>
        <w:rPr>
          <w:rFonts w:ascii="Century Gothic" w:hAnsi="Century Gothic"/>
        </w:rPr>
      </w:pPr>
      <w:r w:rsidRPr="001E4A3F">
        <w:rPr>
          <w:rFonts w:ascii="Century Gothic" w:hAnsi="Century Gothic"/>
        </w:rPr>
        <w:t>Freundliche Grüsse</w:t>
      </w:r>
    </w:p>
    <w:p w14:paraId="479AFA4E" w14:textId="04FE1E6B" w:rsidR="00AF7F97" w:rsidRPr="001E4A3F" w:rsidRDefault="002C7609" w:rsidP="007C0ED5">
      <w:pPr>
        <w:spacing w:line="240" w:lineRule="auto"/>
        <w:ind w:right="-30"/>
        <w:jc w:val="both"/>
        <w:rPr>
          <w:rFonts w:ascii="Century Gothic" w:hAnsi="Century Gothic"/>
        </w:rPr>
      </w:pPr>
      <w:r w:rsidRPr="001E4A3F">
        <w:rPr>
          <w:rFonts w:ascii="Century Gothic" w:hAnsi="Century Gothic"/>
        </w:rPr>
        <w:t xml:space="preserve">Matthias </w:t>
      </w:r>
      <w:proofErr w:type="spellStart"/>
      <w:r w:rsidRPr="001E4A3F">
        <w:rPr>
          <w:rFonts w:ascii="Century Gothic" w:hAnsi="Century Gothic"/>
        </w:rPr>
        <w:t>Mc</w:t>
      </w:r>
      <w:proofErr w:type="spellEnd"/>
      <w:r w:rsidRPr="001E4A3F">
        <w:rPr>
          <w:rFonts w:ascii="Century Gothic" w:hAnsi="Century Gothic"/>
        </w:rPr>
        <w:t xml:space="preserve"> Hale Schulleitung </w:t>
      </w:r>
      <w:r w:rsidR="00102B75" w:rsidRPr="001E4A3F">
        <w:rPr>
          <w:rFonts w:ascii="Century Gothic" w:hAnsi="Century Gothic"/>
        </w:rPr>
        <w:t>Seeplatz</w:t>
      </w:r>
      <w:r w:rsidRPr="001E4A3F">
        <w:rPr>
          <w:rFonts w:ascii="Century Gothic" w:hAnsi="Century Gothic"/>
        </w:rPr>
        <w:t xml:space="preserve">/Team </w:t>
      </w:r>
      <w:r w:rsidR="00102B75" w:rsidRPr="001E4A3F">
        <w:rPr>
          <w:rFonts w:ascii="Century Gothic" w:hAnsi="Century Gothic"/>
        </w:rPr>
        <w:t>PSO</w:t>
      </w:r>
    </w:p>
    <w:sectPr w:rsidR="00AF7F97" w:rsidRPr="001E4A3F" w:rsidSect="006B2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FE94" w14:textId="77777777" w:rsidR="00364684" w:rsidRDefault="00364684" w:rsidP="00B22CB0">
      <w:pPr>
        <w:spacing w:after="0" w:line="240" w:lineRule="auto"/>
      </w:pPr>
      <w:r>
        <w:separator/>
      </w:r>
    </w:p>
  </w:endnote>
  <w:endnote w:type="continuationSeparator" w:id="0">
    <w:p w14:paraId="18684253" w14:textId="77777777" w:rsidR="00364684" w:rsidRDefault="00364684" w:rsidP="00B22CB0">
      <w:pPr>
        <w:spacing w:after="0" w:line="240" w:lineRule="auto"/>
      </w:pPr>
      <w:r>
        <w:continuationSeparator/>
      </w:r>
    </w:p>
  </w:endnote>
  <w:endnote w:type="continuationNotice" w:id="1">
    <w:p w14:paraId="134FEA26" w14:textId="77777777" w:rsidR="00364684" w:rsidRDefault="00364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90B3" w14:textId="77777777" w:rsidR="00B52E25" w:rsidRDefault="00B52E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A243" w14:textId="77777777" w:rsidR="00B52E25" w:rsidRDefault="00B52E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39DA" w14:textId="77777777" w:rsidR="00B52E25" w:rsidRDefault="00B52E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B64F" w14:textId="77777777" w:rsidR="00364684" w:rsidRDefault="00364684" w:rsidP="00B22CB0">
      <w:pPr>
        <w:spacing w:after="0" w:line="240" w:lineRule="auto"/>
      </w:pPr>
      <w:r>
        <w:separator/>
      </w:r>
    </w:p>
  </w:footnote>
  <w:footnote w:type="continuationSeparator" w:id="0">
    <w:p w14:paraId="2AE1E5BB" w14:textId="77777777" w:rsidR="00364684" w:rsidRDefault="00364684" w:rsidP="00B22CB0">
      <w:pPr>
        <w:spacing w:after="0" w:line="240" w:lineRule="auto"/>
      </w:pPr>
      <w:r>
        <w:continuationSeparator/>
      </w:r>
    </w:p>
  </w:footnote>
  <w:footnote w:type="continuationNotice" w:id="1">
    <w:p w14:paraId="52F376FC" w14:textId="77777777" w:rsidR="00364684" w:rsidRDefault="00364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7C3D" w14:textId="77777777" w:rsidR="00B52E25" w:rsidRDefault="00B52E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86B7" w14:textId="77777777" w:rsidR="009A2698" w:rsidRPr="00917B72" w:rsidRDefault="009A2698" w:rsidP="0058315E">
    <w:pPr>
      <w:tabs>
        <w:tab w:val="decimal" w:pos="284"/>
      </w:tabs>
      <w:spacing w:after="0" w:line="240" w:lineRule="auto"/>
      <w:ind w:left="2127" w:hanging="2127"/>
      <w:rPr>
        <w:rFonts w:ascii="Century Gothic" w:hAnsi="Century Gothic" w:cs="Arial"/>
        <w:spacing w:val="40"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980"/>
    </w:tblGrid>
    <w:tr w:rsidR="009A2698" w14:paraId="7AAB4572" w14:textId="77777777" w:rsidTr="00B52E25">
      <w:tc>
        <w:tcPr>
          <w:tcW w:w="3652" w:type="dxa"/>
        </w:tcPr>
        <w:p w14:paraId="07FBF645" w14:textId="6C625E3E" w:rsidR="009A2698" w:rsidRDefault="00310DDB" w:rsidP="00AC47B0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ind w:right="-6"/>
            <w:rPr>
              <w:rFonts w:ascii="Century Gothic" w:hAnsi="Century Gothic" w:cs="CenturyGothic"/>
              <w:bCs/>
              <w:sz w:val="20"/>
              <w:szCs w:val="20"/>
            </w:rPr>
          </w:pPr>
          <w:r w:rsidRPr="006C76DC">
            <w:rPr>
              <w:noProof/>
              <w:position w:val="-4"/>
              <w:sz w:val="20"/>
            </w:rPr>
            <w:object w:dxaOrig="12673" w:dyaOrig="9646" w14:anchorId="2035C1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6pt;height:71.5pt;mso-width-percent:0;mso-height-percent:0;mso-width-percent:0;mso-height-percent:0" fillcolor="window">
                <v:imagedata r:id="rId1" o:title=""/>
              </v:shape>
              <o:OLEObject Type="Embed" ProgID="PhotoDeluxe.Image.2" ShapeID="_x0000_i1025" DrawAspect="Content" ObjectID="_1695731792" r:id="rId2"/>
            </w:object>
          </w:r>
        </w:p>
      </w:tc>
      <w:tc>
        <w:tcPr>
          <w:tcW w:w="6980" w:type="dxa"/>
        </w:tcPr>
        <w:p w14:paraId="68237B7F" w14:textId="77777777" w:rsidR="009A2698" w:rsidRPr="006F4E98" w:rsidRDefault="009A2698" w:rsidP="000F7047">
          <w:pPr>
            <w:jc w:val="right"/>
            <w:rPr>
              <w:rFonts w:ascii="Century Gothic" w:hAnsi="Century Gothic"/>
              <w:sz w:val="36"/>
              <w:lang w:eastAsia="ko-KR"/>
            </w:rPr>
          </w:pPr>
          <w:r>
            <w:rPr>
              <w:rFonts w:ascii="Century Gothic" w:hAnsi="Century Gothic"/>
              <w:sz w:val="36"/>
              <w:lang w:eastAsia="ko-KR"/>
            </w:rPr>
            <w:t xml:space="preserve">Schulverband </w:t>
          </w:r>
          <w:r w:rsidRPr="006F4E98">
            <w:rPr>
              <w:rFonts w:ascii="Century Gothic" w:hAnsi="Century Gothic"/>
              <w:sz w:val="36"/>
              <w:lang w:eastAsia="ko-KR"/>
            </w:rPr>
            <w:t>Hilterfingen</w:t>
          </w:r>
        </w:p>
        <w:p w14:paraId="3445AD73" w14:textId="77777777" w:rsidR="009A2698" w:rsidRPr="006F4E98" w:rsidRDefault="009A2698" w:rsidP="000F7047">
          <w:pPr>
            <w:tabs>
              <w:tab w:val="left" w:pos="455"/>
              <w:tab w:val="left" w:pos="4536"/>
            </w:tabs>
            <w:jc w:val="right"/>
            <w:rPr>
              <w:rFonts w:ascii="Century Gothic" w:hAnsi="Century Gothic"/>
              <w:sz w:val="16"/>
              <w:lang w:eastAsia="ko-KR"/>
            </w:rPr>
          </w:pPr>
          <w:r>
            <w:rPr>
              <w:rFonts w:ascii="Century Gothic" w:hAnsi="Century Gothic"/>
              <w:sz w:val="16"/>
              <w:lang w:eastAsia="ko-KR"/>
            </w:rPr>
            <w:tab/>
            <w:t>PSO Seeplatz / MSO</w:t>
          </w:r>
          <w:r w:rsidRPr="006F4E98">
            <w:rPr>
              <w:rFonts w:ascii="Century Gothic" w:hAnsi="Century Gothic"/>
              <w:sz w:val="16"/>
              <w:lang w:eastAsia="ko-KR"/>
            </w:rPr>
            <w:t xml:space="preserve"> Friedbühl· www.schulverband.net</w:t>
          </w:r>
        </w:p>
        <w:p w14:paraId="701BE759" w14:textId="77777777" w:rsidR="009A2698" w:rsidRDefault="009A2698" w:rsidP="000F7047">
          <w:pPr>
            <w:tabs>
              <w:tab w:val="left" w:pos="455"/>
              <w:tab w:val="left" w:pos="4536"/>
            </w:tabs>
            <w:jc w:val="right"/>
            <w:rPr>
              <w:rFonts w:ascii="Century Gothic" w:hAnsi="Century Gothic"/>
              <w:sz w:val="16"/>
              <w:lang w:eastAsia="ko-KR"/>
            </w:rPr>
          </w:pPr>
          <w:r>
            <w:rPr>
              <w:rFonts w:ascii="Century Gothic" w:hAnsi="Century Gothic"/>
              <w:sz w:val="16"/>
              <w:lang w:eastAsia="ko-KR"/>
            </w:rPr>
            <w:tab/>
          </w:r>
          <w:proofErr w:type="gramStart"/>
          <w:r w:rsidRPr="006F4E98">
            <w:rPr>
              <w:rFonts w:ascii="Century Gothic" w:hAnsi="Century Gothic"/>
              <w:sz w:val="16"/>
              <w:lang w:eastAsia="ko-KR"/>
            </w:rPr>
            <w:t>Schulleitung</w:t>
          </w:r>
          <w:r>
            <w:rPr>
              <w:rFonts w:ascii="Century Gothic" w:hAnsi="Century Gothic"/>
              <w:sz w:val="16"/>
              <w:lang w:eastAsia="ko-KR"/>
            </w:rPr>
            <w:t xml:space="preserve">  Matthias</w:t>
          </w:r>
          <w:proofErr w:type="gramEnd"/>
          <w:r>
            <w:rPr>
              <w:rFonts w:ascii="Century Gothic" w:hAnsi="Century Gothic"/>
              <w:sz w:val="16"/>
              <w:lang w:eastAsia="ko-KR"/>
            </w:rPr>
            <w:t xml:space="preserve"> </w:t>
          </w:r>
          <w:proofErr w:type="spellStart"/>
          <w:r>
            <w:rPr>
              <w:rFonts w:ascii="Century Gothic" w:hAnsi="Century Gothic"/>
              <w:sz w:val="16"/>
              <w:lang w:eastAsia="ko-KR"/>
            </w:rPr>
            <w:t>Mc</w:t>
          </w:r>
          <w:proofErr w:type="spellEnd"/>
          <w:r>
            <w:rPr>
              <w:rFonts w:ascii="Century Gothic" w:hAnsi="Century Gothic"/>
              <w:sz w:val="16"/>
              <w:lang w:eastAsia="ko-KR"/>
            </w:rPr>
            <w:t xml:space="preserve"> Hale</w:t>
          </w:r>
        </w:p>
        <w:p w14:paraId="7987219D" w14:textId="77777777" w:rsidR="009A2698" w:rsidRDefault="009A2698" w:rsidP="000F7047">
          <w:pPr>
            <w:tabs>
              <w:tab w:val="left" w:pos="455"/>
              <w:tab w:val="left" w:pos="4536"/>
            </w:tabs>
            <w:jc w:val="right"/>
            <w:rPr>
              <w:rFonts w:ascii="Century Gothic" w:hAnsi="Century Gothic"/>
              <w:sz w:val="16"/>
              <w:lang w:eastAsia="ko-KR"/>
            </w:rPr>
          </w:pPr>
          <w:r>
            <w:rPr>
              <w:rFonts w:ascii="Century Gothic" w:hAnsi="Century Gothic"/>
              <w:sz w:val="16"/>
              <w:lang w:eastAsia="ko-KR"/>
            </w:rPr>
            <w:tab/>
            <w:t>sl.pso@schulverband.net</w:t>
          </w:r>
          <w:r w:rsidRPr="006F4E98">
            <w:rPr>
              <w:rFonts w:ascii="Century Gothic" w:hAnsi="Century Gothic"/>
              <w:sz w:val="16"/>
              <w:lang w:eastAsia="ko-KR"/>
            </w:rPr>
            <w:t xml:space="preserve"> </w:t>
          </w:r>
          <w:proofErr w:type="gramStart"/>
          <w:r>
            <w:rPr>
              <w:rFonts w:ascii="Century Gothic" w:hAnsi="Century Gothic"/>
              <w:sz w:val="16"/>
              <w:lang w:eastAsia="ko-KR"/>
            </w:rPr>
            <w:t xml:space="preserve">·  </w:t>
          </w:r>
          <w:r w:rsidRPr="006F4E98">
            <w:rPr>
              <w:rFonts w:ascii="Century Gothic" w:hAnsi="Century Gothic"/>
              <w:sz w:val="16"/>
              <w:lang w:eastAsia="ko-KR"/>
            </w:rPr>
            <w:t>sl.mso@schulverband.</w:t>
          </w:r>
          <w:r>
            <w:rPr>
              <w:rFonts w:ascii="Century Gothic" w:hAnsi="Century Gothic"/>
              <w:sz w:val="16"/>
              <w:lang w:eastAsia="ko-KR"/>
            </w:rPr>
            <w:t>net</w:t>
          </w:r>
          <w:proofErr w:type="gramEnd"/>
        </w:p>
        <w:p w14:paraId="50216D9C" w14:textId="77777777" w:rsidR="009A2698" w:rsidRDefault="009A2698" w:rsidP="000F7047">
          <w:pPr>
            <w:tabs>
              <w:tab w:val="left" w:pos="455"/>
              <w:tab w:val="left" w:pos="4536"/>
            </w:tabs>
            <w:jc w:val="right"/>
            <w:rPr>
              <w:rFonts w:ascii="Century Gothic" w:hAnsi="Century Gothic"/>
              <w:sz w:val="16"/>
              <w:lang w:eastAsia="ko-KR"/>
            </w:rPr>
          </w:pPr>
          <w:r>
            <w:rPr>
              <w:rFonts w:ascii="Century Gothic" w:hAnsi="Century Gothic"/>
              <w:sz w:val="16"/>
              <w:lang w:eastAsia="ko-KR"/>
            </w:rPr>
            <w:tab/>
            <w:t xml:space="preserve">Schlossgasse 8 </w:t>
          </w:r>
          <w:proofErr w:type="gramStart"/>
          <w:r>
            <w:rPr>
              <w:rFonts w:ascii="Century Gothic" w:hAnsi="Century Gothic"/>
              <w:sz w:val="16"/>
              <w:lang w:eastAsia="ko-KR"/>
            </w:rPr>
            <w:t xml:space="preserve">·  </w:t>
          </w:r>
          <w:r w:rsidRPr="006F4E98">
            <w:rPr>
              <w:rFonts w:ascii="Century Gothic" w:hAnsi="Century Gothic"/>
              <w:sz w:val="16"/>
              <w:lang w:eastAsia="ko-KR"/>
            </w:rPr>
            <w:t>Friedbühlweg</w:t>
          </w:r>
          <w:proofErr w:type="gramEnd"/>
          <w:r w:rsidRPr="006F4E98">
            <w:rPr>
              <w:rFonts w:ascii="Century Gothic" w:hAnsi="Century Gothic"/>
              <w:sz w:val="16"/>
              <w:lang w:eastAsia="ko-KR"/>
            </w:rPr>
            <w:t xml:space="preserve"> 23 </w:t>
          </w:r>
          <w:r>
            <w:rPr>
              <w:rFonts w:ascii="Century Gothic" w:hAnsi="Century Gothic"/>
              <w:sz w:val="16"/>
              <w:lang w:eastAsia="ko-KR"/>
            </w:rPr>
            <w:t xml:space="preserve"> </w:t>
          </w:r>
          <w:r w:rsidRPr="006F4E98">
            <w:rPr>
              <w:rFonts w:ascii="Century Gothic" w:hAnsi="Century Gothic"/>
              <w:sz w:val="16"/>
              <w:lang w:eastAsia="ko-KR"/>
            </w:rPr>
            <w:t>· 3653 Oberho</w:t>
          </w:r>
          <w:r>
            <w:rPr>
              <w:rFonts w:ascii="Century Gothic" w:hAnsi="Century Gothic"/>
              <w:sz w:val="16"/>
              <w:lang w:eastAsia="ko-KR"/>
            </w:rPr>
            <w:t>fen</w:t>
          </w:r>
        </w:p>
        <w:p w14:paraId="2D76D0F7" w14:textId="77777777" w:rsidR="009A2698" w:rsidRPr="006F4E98" w:rsidRDefault="009A2698" w:rsidP="000F7047">
          <w:pPr>
            <w:tabs>
              <w:tab w:val="left" w:pos="459"/>
              <w:tab w:val="left" w:pos="4536"/>
            </w:tabs>
            <w:jc w:val="right"/>
            <w:rPr>
              <w:rFonts w:ascii="Century Gothic" w:hAnsi="Century Gothic"/>
              <w:sz w:val="16"/>
              <w:lang w:eastAsia="ko-KR"/>
            </w:rPr>
          </w:pPr>
          <w:r>
            <w:rPr>
              <w:rFonts w:ascii="Century Gothic" w:hAnsi="Century Gothic"/>
              <w:sz w:val="16"/>
              <w:lang w:eastAsia="ko-KR"/>
            </w:rPr>
            <w:tab/>
            <w:t xml:space="preserve">033 243 13 66 </w:t>
          </w:r>
          <w:proofErr w:type="gramStart"/>
          <w:r>
            <w:rPr>
              <w:rFonts w:ascii="Century Gothic" w:hAnsi="Century Gothic"/>
              <w:sz w:val="16"/>
              <w:lang w:eastAsia="ko-KR"/>
            </w:rPr>
            <w:t xml:space="preserve">·  </w:t>
          </w:r>
          <w:r w:rsidRPr="006F4E98">
            <w:rPr>
              <w:rFonts w:ascii="Century Gothic" w:hAnsi="Century Gothic"/>
              <w:sz w:val="16"/>
              <w:lang w:eastAsia="ko-KR"/>
            </w:rPr>
            <w:t>033</w:t>
          </w:r>
          <w:proofErr w:type="gramEnd"/>
          <w:r w:rsidRPr="006F4E98">
            <w:rPr>
              <w:rFonts w:ascii="Century Gothic" w:hAnsi="Century Gothic"/>
              <w:sz w:val="16"/>
              <w:lang w:eastAsia="ko-KR"/>
            </w:rPr>
            <w:t xml:space="preserve"> 243 11 </w:t>
          </w:r>
          <w:r>
            <w:rPr>
              <w:rFonts w:ascii="Century Gothic" w:hAnsi="Century Gothic"/>
              <w:sz w:val="16"/>
              <w:lang w:eastAsia="ko-KR"/>
            </w:rPr>
            <w:t>27 ·  078 613 61 49</w:t>
          </w:r>
        </w:p>
        <w:p w14:paraId="423B5EA9" w14:textId="77777777" w:rsidR="009A2698" w:rsidRDefault="009A2698" w:rsidP="00AC47B0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ind w:right="-6"/>
            <w:rPr>
              <w:rFonts w:ascii="Century Gothic" w:hAnsi="Century Gothic" w:cs="CenturyGothic"/>
              <w:bCs/>
              <w:sz w:val="20"/>
              <w:szCs w:val="20"/>
            </w:rPr>
          </w:pPr>
        </w:p>
      </w:tc>
    </w:tr>
  </w:tbl>
  <w:p w14:paraId="17940E44" w14:textId="77777777" w:rsidR="009A2698" w:rsidRDefault="009A26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572"/>
    <w:multiLevelType w:val="hybridMultilevel"/>
    <w:tmpl w:val="8A822F90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ED6BF2"/>
    <w:multiLevelType w:val="hybridMultilevel"/>
    <w:tmpl w:val="B6F20E1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3F5FF5"/>
    <w:multiLevelType w:val="hybridMultilevel"/>
    <w:tmpl w:val="1B0883E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BB147F"/>
    <w:multiLevelType w:val="hybridMultilevel"/>
    <w:tmpl w:val="25EEA0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B0"/>
    <w:rsid w:val="00036065"/>
    <w:rsid w:val="000620EE"/>
    <w:rsid w:val="00092CCD"/>
    <w:rsid w:val="00093FF1"/>
    <w:rsid w:val="00094D4F"/>
    <w:rsid w:val="0009630F"/>
    <w:rsid w:val="000B2B96"/>
    <w:rsid w:val="000C00D8"/>
    <w:rsid w:val="000D640F"/>
    <w:rsid w:val="000E1518"/>
    <w:rsid w:val="000E1DE5"/>
    <w:rsid w:val="000E229D"/>
    <w:rsid w:val="000E3987"/>
    <w:rsid w:val="000F4DAD"/>
    <w:rsid w:val="000F7047"/>
    <w:rsid w:val="000F7A19"/>
    <w:rsid w:val="00102B75"/>
    <w:rsid w:val="0014009B"/>
    <w:rsid w:val="00150DB5"/>
    <w:rsid w:val="0015180C"/>
    <w:rsid w:val="001544C1"/>
    <w:rsid w:val="00164515"/>
    <w:rsid w:val="00174930"/>
    <w:rsid w:val="0017780F"/>
    <w:rsid w:val="00193737"/>
    <w:rsid w:val="00197834"/>
    <w:rsid w:val="001B5E0D"/>
    <w:rsid w:val="001C40AF"/>
    <w:rsid w:val="001C4B78"/>
    <w:rsid w:val="001D5BA7"/>
    <w:rsid w:val="001E1C15"/>
    <w:rsid w:val="001E4A3F"/>
    <w:rsid w:val="001F2474"/>
    <w:rsid w:val="0020070C"/>
    <w:rsid w:val="0020415D"/>
    <w:rsid w:val="0021146A"/>
    <w:rsid w:val="0023245A"/>
    <w:rsid w:val="002347E7"/>
    <w:rsid w:val="00262456"/>
    <w:rsid w:val="0026360F"/>
    <w:rsid w:val="0026506C"/>
    <w:rsid w:val="00267839"/>
    <w:rsid w:val="00271D7E"/>
    <w:rsid w:val="00274DE7"/>
    <w:rsid w:val="00290801"/>
    <w:rsid w:val="00296CD3"/>
    <w:rsid w:val="002B7387"/>
    <w:rsid w:val="002C7609"/>
    <w:rsid w:val="002D3488"/>
    <w:rsid w:val="002D420B"/>
    <w:rsid w:val="002E2FA5"/>
    <w:rsid w:val="002F2EC5"/>
    <w:rsid w:val="0030525C"/>
    <w:rsid w:val="00310DDB"/>
    <w:rsid w:val="00314E19"/>
    <w:rsid w:val="00322CC3"/>
    <w:rsid w:val="0033282C"/>
    <w:rsid w:val="00344A2A"/>
    <w:rsid w:val="00347675"/>
    <w:rsid w:val="00364684"/>
    <w:rsid w:val="00372448"/>
    <w:rsid w:val="00374C12"/>
    <w:rsid w:val="00394E61"/>
    <w:rsid w:val="003A3921"/>
    <w:rsid w:val="003B1446"/>
    <w:rsid w:val="003B1ECD"/>
    <w:rsid w:val="003E1F85"/>
    <w:rsid w:val="003F4A0A"/>
    <w:rsid w:val="003F56FD"/>
    <w:rsid w:val="004047A9"/>
    <w:rsid w:val="00404B5D"/>
    <w:rsid w:val="004118BE"/>
    <w:rsid w:val="00436DF3"/>
    <w:rsid w:val="00440FAF"/>
    <w:rsid w:val="0044447E"/>
    <w:rsid w:val="00445AD1"/>
    <w:rsid w:val="004617FD"/>
    <w:rsid w:val="00481092"/>
    <w:rsid w:val="0048697E"/>
    <w:rsid w:val="00494C76"/>
    <w:rsid w:val="00496969"/>
    <w:rsid w:val="004B5677"/>
    <w:rsid w:val="004C2202"/>
    <w:rsid w:val="004C2267"/>
    <w:rsid w:val="004E679D"/>
    <w:rsid w:val="00514CCA"/>
    <w:rsid w:val="00517B45"/>
    <w:rsid w:val="00530DF6"/>
    <w:rsid w:val="00537B05"/>
    <w:rsid w:val="00563F90"/>
    <w:rsid w:val="00567D06"/>
    <w:rsid w:val="00571489"/>
    <w:rsid w:val="00575CBF"/>
    <w:rsid w:val="0058315E"/>
    <w:rsid w:val="00583C56"/>
    <w:rsid w:val="00592015"/>
    <w:rsid w:val="00595933"/>
    <w:rsid w:val="00596403"/>
    <w:rsid w:val="00597A51"/>
    <w:rsid w:val="005A6E4F"/>
    <w:rsid w:val="005A7B1B"/>
    <w:rsid w:val="005C0354"/>
    <w:rsid w:val="005C447D"/>
    <w:rsid w:val="005C548A"/>
    <w:rsid w:val="005E1BA4"/>
    <w:rsid w:val="005F3670"/>
    <w:rsid w:val="00604772"/>
    <w:rsid w:val="006229CF"/>
    <w:rsid w:val="00624AD0"/>
    <w:rsid w:val="006342A1"/>
    <w:rsid w:val="00651E57"/>
    <w:rsid w:val="0067343A"/>
    <w:rsid w:val="006737BF"/>
    <w:rsid w:val="0067661A"/>
    <w:rsid w:val="00685D43"/>
    <w:rsid w:val="006860D8"/>
    <w:rsid w:val="006A01C0"/>
    <w:rsid w:val="006A0930"/>
    <w:rsid w:val="006A0EF5"/>
    <w:rsid w:val="006A643C"/>
    <w:rsid w:val="006B2538"/>
    <w:rsid w:val="006B2628"/>
    <w:rsid w:val="006E1B07"/>
    <w:rsid w:val="006E6CD8"/>
    <w:rsid w:val="006F1A15"/>
    <w:rsid w:val="006F43B9"/>
    <w:rsid w:val="00705D07"/>
    <w:rsid w:val="00737233"/>
    <w:rsid w:val="00752397"/>
    <w:rsid w:val="007534F0"/>
    <w:rsid w:val="00771D5C"/>
    <w:rsid w:val="00783F91"/>
    <w:rsid w:val="0078505E"/>
    <w:rsid w:val="00790230"/>
    <w:rsid w:val="00790251"/>
    <w:rsid w:val="0079658C"/>
    <w:rsid w:val="007B1856"/>
    <w:rsid w:val="007C0ED5"/>
    <w:rsid w:val="007C1D2C"/>
    <w:rsid w:val="007D4C25"/>
    <w:rsid w:val="007D675A"/>
    <w:rsid w:val="00802175"/>
    <w:rsid w:val="00811434"/>
    <w:rsid w:val="00813FE8"/>
    <w:rsid w:val="0081525B"/>
    <w:rsid w:val="00830002"/>
    <w:rsid w:val="00851385"/>
    <w:rsid w:val="00852FB4"/>
    <w:rsid w:val="008536E6"/>
    <w:rsid w:val="00861193"/>
    <w:rsid w:val="008910A1"/>
    <w:rsid w:val="008942EC"/>
    <w:rsid w:val="008A51EF"/>
    <w:rsid w:val="008A7F41"/>
    <w:rsid w:val="008C555B"/>
    <w:rsid w:val="008F52A3"/>
    <w:rsid w:val="00910F42"/>
    <w:rsid w:val="00915D6D"/>
    <w:rsid w:val="00917B72"/>
    <w:rsid w:val="009368E7"/>
    <w:rsid w:val="00950C5D"/>
    <w:rsid w:val="00955AF2"/>
    <w:rsid w:val="0096120F"/>
    <w:rsid w:val="00964312"/>
    <w:rsid w:val="009646C6"/>
    <w:rsid w:val="00975BF5"/>
    <w:rsid w:val="00982145"/>
    <w:rsid w:val="0099233A"/>
    <w:rsid w:val="009A2698"/>
    <w:rsid w:val="009A44C5"/>
    <w:rsid w:val="009A5A88"/>
    <w:rsid w:val="009B280C"/>
    <w:rsid w:val="009D239F"/>
    <w:rsid w:val="009E4F6C"/>
    <w:rsid w:val="009E7A3B"/>
    <w:rsid w:val="00A16141"/>
    <w:rsid w:val="00A3575B"/>
    <w:rsid w:val="00A54A67"/>
    <w:rsid w:val="00A6058B"/>
    <w:rsid w:val="00A611D0"/>
    <w:rsid w:val="00A65379"/>
    <w:rsid w:val="00A709A3"/>
    <w:rsid w:val="00A81E27"/>
    <w:rsid w:val="00A92216"/>
    <w:rsid w:val="00A9533E"/>
    <w:rsid w:val="00AB36F3"/>
    <w:rsid w:val="00AC47B0"/>
    <w:rsid w:val="00AC7E09"/>
    <w:rsid w:val="00AE1D25"/>
    <w:rsid w:val="00AF58CC"/>
    <w:rsid w:val="00AF7F97"/>
    <w:rsid w:val="00B03AF6"/>
    <w:rsid w:val="00B06C20"/>
    <w:rsid w:val="00B17EA9"/>
    <w:rsid w:val="00B22861"/>
    <w:rsid w:val="00B22CB0"/>
    <w:rsid w:val="00B2696A"/>
    <w:rsid w:val="00B27631"/>
    <w:rsid w:val="00B34C40"/>
    <w:rsid w:val="00B3542D"/>
    <w:rsid w:val="00B43CBD"/>
    <w:rsid w:val="00B45243"/>
    <w:rsid w:val="00B5123E"/>
    <w:rsid w:val="00B52E25"/>
    <w:rsid w:val="00B67697"/>
    <w:rsid w:val="00B90307"/>
    <w:rsid w:val="00B9517F"/>
    <w:rsid w:val="00B95270"/>
    <w:rsid w:val="00BB468C"/>
    <w:rsid w:val="00BB6B44"/>
    <w:rsid w:val="00BE6901"/>
    <w:rsid w:val="00C16582"/>
    <w:rsid w:val="00C17752"/>
    <w:rsid w:val="00C3339E"/>
    <w:rsid w:val="00C45E37"/>
    <w:rsid w:val="00C607A4"/>
    <w:rsid w:val="00C70FB5"/>
    <w:rsid w:val="00C728F8"/>
    <w:rsid w:val="00CA6EA5"/>
    <w:rsid w:val="00CD7BB9"/>
    <w:rsid w:val="00CE18E5"/>
    <w:rsid w:val="00CE1BD0"/>
    <w:rsid w:val="00CE772E"/>
    <w:rsid w:val="00D4304E"/>
    <w:rsid w:val="00D534DA"/>
    <w:rsid w:val="00D62954"/>
    <w:rsid w:val="00D939AE"/>
    <w:rsid w:val="00DA0C97"/>
    <w:rsid w:val="00DA5BDD"/>
    <w:rsid w:val="00DA6FFD"/>
    <w:rsid w:val="00DC5881"/>
    <w:rsid w:val="00DD1028"/>
    <w:rsid w:val="00DF1E6C"/>
    <w:rsid w:val="00DF3C5A"/>
    <w:rsid w:val="00E0530A"/>
    <w:rsid w:val="00E0614B"/>
    <w:rsid w:val="00E1181F"/>
    <w:rsid w:val="00E17FC2"/>
    <w:rsid w:val="00E201A0"/>
    <w:rsid w:val="00E2280C"/>
    <w:rsid w:val="00E33104"/>
    <w:rsid w:val="00E36A88"/>
    <w:rsid w:val="00E42C72"/>
    <w:rsid w:val="00E43EBF"/>
    <w:rsid w:val="00E53F4A"/>
    <w:rsid w:val="00E577DF"/>
    <w:rsid w:val="00E7308F"/>
    <w:rsid w:val="00E74CD1"/>
    <w:rsid w:val="00E77B95"/>
    <w:rsid w:val="00EA6229"/>
    <w:rsid w:val="00EB1FFA"/>
    <w:rsid w:val="00EB3066"/>
    <w:rsid w:val="00EB50B3"/>
    <w:rsid w:val="00EE73C1"/>
    <w:rsid w:val="00EE7A69"/>
    <w:rsid w:val="00EE7F94"/>
    <w:rsid w:val="00EF357B"/>
    <w:rsid w:val="00F05F23"/>
    <w:rsid w:val="00F06439"/>
    <w:rsid w:val="00F07923"/>
    <w:rsid w:val="00F11C3E"/>
    <w:rsid w:val="00F20D91"/>
    <w:rsid w:val="00F30AB2"/>
    <w:rsid w:val="00F528D0"/>
    <w:rsid w:val="00F60279"/>
    <w:rsid w:val="00F60EEE"/>
    <w:rsid w:val="00F645B7"/>
    <w:rsid w:val="00F76E12"/>
    <w:rsid w:val="00F86876"/>
    <w:rsid w:val="00FB7534"/>
    <w:rsid w:val="00FC225D"/>
    <w:rsid w:val="00FC283D"/>
    <w:rsid w:val="00FD753C"/>
    <w:rsid w:val="00FE6A74"/>
    <w:rsid w:val="00FF61DA"/>
    <w:rsid w:val="00FF6B85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FF5614"/>
  <w15:docId w15:val="{7A14638F-03C8-FE43-90F4-DFBB458D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282C"/>
    <w:rPr>
      <w:rFonts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C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22CB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B22C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22CB0"/>
    <w:rPr>
      <w:rFonts w:cs="Times New Roman"/>
    </w:rPr>
  </w:style>
  <w:style w:type="character" w:styleId="Hyperlink">
    <w:name w:val="Hyperlink"/>
    <w:basedOn w:val="Absatz-Standardschriftart"/>
    <w:uiPriority w:val="99"/>
    <w:rsid w:val="00B22CB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22C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RESSORT SCHULE</vt:lpstr>
    </vt:vector>
  </TitlesOfParts>
  <Company>Gemeindeverwaltung Belp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RESSORT SCHULE</dc:title>
  <dc:creator>Yvonne Signer</dc:creator>
  <cp:lastModifiedBy>Rebecca Baumann</cp:lastModifiedBy>
  <cp:revision>2</cp:revision>
  <cp:lastPrinted>2018-09-19T18:12:00Z</cp:lastPrinted>
  <dcterms:created xsi:type="dcterms:W3CDTF">2021-10-14T13:50:00Z</dcterms:created>
  <dcterms:modified xsi:type="dcterms:W3CDTF">2021-10-14T13:50:00Z</dcterms:modified>
</cp:coreProperties>
</file>